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331902" w:rsidRDefault="005D78B6" w:rsidP="005D78B6">
      <w:pPr>
        <w:spacing w:line="240" w:lineRule="auto"/>
        <w:rPr>
          <w:rFonts w:eastAsia="Times New Roman" w:cs="Times New Roman"/>
          <w:b/>
          <w:bCs/>
          <w:color w:val="000000" w:themeColor="text1"/>
          <w:lang w:bidi="ar-EG"/>
        </w:rPr>
      </w:pPr>
    </w:p>
    <w:p w14:paraId="7D8F4647" w14:textId="77777777" w:rsidR="005D78B6" w:rsidRPr="00331902" w:rsidRDefault="005D78B6" w:rsidP="005D78B6">
      <w:pPr>
        <w:spacing w:line="240" w:lineRule="auto"/>
        <w:jc w:val="center"/>
        <w:rPr>
          <w:rFonts w:eastAsia="Times New Roman" w:cs="Times New Roman"/>
          <w:b/>
          <w:bCs/>
          <w:color w:val="000000" w:themeColor="text1"/>
          <w:lang w:bidi="ar-EG"/>
        </w:rPr>
      </w:pPr>
      <w:r w:rsidRPr="00331902">
        <w:rPr>
          <w:rFonts w:eastAsia="Times New Roman" w:cs="Times New Roman"/>
          <w:b/>
          <w:bCs/>
          <w:color w:val="000000" w:themeColor="text1"/>
          <w:rtl/>
          <w:lang w:bidi="ar-EG"/>
        </w:rPr>
        <w:t>بسم الله الرحمن الرحيم</w:t>
      </w:r>
    </w:p>
    <w:p w14:paraId="7C8809AD" w14:textId="77777777" w:rsidR="005D78B6" w:rsidRPr="00331902" w:rsidRDefault="005D78B6" w:rsidP="005D78B6">
      <w:pPr>
        <w:spacing w:line="240" w:lineRule="auto"/>
        <w:jc w:val="center"/>
        <w:rPr>
          <w:rFonts w:eastAsia="Times New Roman" w:cs="Times New Roman"/>
          <w:b/>
          <w:bCs/>
          <w:color w:val="000000" w:themeColor="text1"/>
        </w:rPr>
      </w:pPr>
      <w:r w:rsidRPr="00331902">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285D0866" w:rsidR="005D78B6" w:rsidRPr="00331902" w:rsidRDefault="005D78B6" w:rsidP="00331902">
      <w:pPr>
        <w:bidi/>
        <w:spacing w:line="240" w:lineRule="auto"/>
        <w:jc w:val="center"/>
        <w:rPr>
          <w:rFonts w:eastAsia="Times New Roman" w:cs="Times New Roman"/>
          <w:b/>
          <w:bCs/>
          <w:color w:val="000000" w:themeColor="text1"/>
        </w:rPr>
      </w:pPr>
      <w:r w:rsidRPr="00331902">
        <w:rPr>
          <w:rFonts w:eastAsia="Times New Roman" w:cs="Times New Roman"/>
          <w:b/>
          <w:bCs/>
          <w:color w:val="000000" w:themeColor="text1"/>
          <w:rtl/>
        </w:rPr>
        <w:t xml:space="preserve">التاريخ: </w:t>
      </w:r>
      <w:r w:rsidR="00331902" w:rsidRPr="00331902">
        <w:rPr>
          <w:rFonts w:eastAsia="Times New Roman" w:cs="Times New Roman"/>
          <w:b/>
          <w:bCs/>
          <w:color w:val="000000" w:themeColor="text1"/>
        </w:rPr>
        <w:t>1</w:t>
      </w:r>
      <w:r w:rsidR="003F052B" w:rsidRPr="00331902">
        <w:rPr>
          <w:rFonts w:eastAsia="Times New Roman" w:cs="Times New Roman" w:hint="cs"/>
          <w:b/>
          <w:bCs/>
          <w:color w:val="000000" w:themeColor="text1"/>
          <w:rtl/>
        </w:rPr>
        <w:t>3</w:t>
      </w:r>
      <w:r w:rsidR="008C223B" w:rsidRPr="00331902">
        <w:rPr>
          <w:rFonts w:eastAsia="Times New Roman" w:cs="Times New Roman" w:hint="cs"/>
          <w:b/>
          <w:bCs/>
          <w:color w:val="000000" w:themeColor="text1"/>
          <w:rtl/>
        </w:rPr>
        <w:t xml:space="preserve"> يناير 2022</w:t>
      </w:r>
      <w:r w:rsidRPr="00331902">
        <w:rPr>
          <w:rFonts w:eastAsia="Times New Roman" w:cs="Times New Roman"/>
          <w:b/>
          <w:bCs/>
          <w:color w:val="000000" w:themeColor="text1"/>
          <w:rtl/>
        </w:rPr>
        <w:t xml:space="preserve"> </w:t>
      </w:r>
    </w:p>
    <w:p w14:paraId="5E694372" w14:textId="5C884E4B" w:rsidR="004B5A68" w:rsidRPr="00331902" w:rsidRDefault="004B5A68" w:rsidP="00A9066C">
      <w:pPr>
        <w:bidi/>
        <w:spacing w:line="240" w:lineRule="auto"/>
        <w:jc w:val="center"/>
        <w:rPr>
          <w:rFonts w:eastAsia="Times New Roman" w:cs="Times New Roman"/>
          <w:b/>
          <w:bCs/>
          <w:color w:val="000000" w:themeColor="text1"/>
        </w:rPr>
      </w:pPr>
      <w:r w:rsidRPr="00331902">
        <w:rPr>
          <w:rFonts w:eastAsia="Times New Roman" w:cs="Times New Roman" w:hint="cs"/>
          <w:b/>
          <w:bCs/>
          <w:color w:val="000000" w:themeColor="text1"/>
          <w:rtl/>
        </w:rPr>
        <w:t xml:space="preserve">رقم العطاء: </w:t>
      </w:r>
      <w:r w:rsidR="00A9066C">
        <w:rPr>
          <w:rFonts w:eastAsia="Times New Roman" w:cs="Times New Roman"/>
          <w:b/>
          <w:bCs/>
          <w:color w:val="000000" w:themeColor="text1"/>
          <w:u w:val="single"/>
        </w:rPr>
        <w:t>FASH</w:t>
      </w:r>
      <w:bookmarkStart w:id="0" w:name="_GoBack"/>
      <w:bookmarkEnd w:id="0"/>
      <w:r w:rsidRPr="00331902">
        <w:rPr>
          <w:rFonts w:eastAsia="Times New Roman" w:cs="Times New Roman"/>
          <w:b/>
          <w:bCs/>
          <w:color w:val="000000" w:themeColor="text1"/>
          <w:u w:val="single"/>
        </w:rPr>
        <w:t>-KRT-SDN</w:t>
      </w:r>
      <w:r w:rsidR="008C223B" w:rsidRPr="00331902">
        <w:rPr>
          <w:rFonts w:eastAsia="Times New Roman" w:cs="Times New Roman"/>
          <w:b/>
          <w:bCs/>
          <w:color w:val="000000" w:themeColor="text1"/>
          <w:u w:val="single"/>
        </w:rPr>
        <w:t>36093-</w:t>
      </w:r>
      <w:r w:rsidR="00E33105" w:rsidRPr="00331902">
        <w:rPr>
          <w:rFonts w:eastAsia="Times New Roman" w:cs="Times New Roman"/>
          <w:b/>
          <w:bCs/>
          <w:color w:val="000000" w:themeColor="text1"/>
          <w:u w:val="single"/>
        </w:rPr>
        <w:t>01-22</w:t>
      </w:r>
      <w:r w:rsidR="008C223B" w:rsidRPr="00331902">
        <w:rPr>
          <w:rFonts w:eastAsia="Times New Roman" w:cs="Times New Roman"/>
          <w:b/>
          <w:bCs/>
          <w:color w:val="000000" w:themeColor="text1"/>
          <w:u w:val="single"/>
        </w:rPr>
        <w:t>-PR001</w:t>
      </w:r>
    </w:p>
    <w:p w14:paraId="0DD98B4C" w14:textId="77777777" w:rsidR="00432A61" w:rsidRPr="00331902" w:rsidRDefault="00E33105" w:rsidP="00E33105">
      <w:pPr>
        <w:bidi/>
        <w:spacing w:line="240" w:lineRule="auto"/>
        <w:jc w:val="center"/>
        <w:rPr>
          <w:rFonts w:eastAsia="Times New Roman" w:cs="Arial"/>
          <w:b/>
          <w:bCs/>
          <w:color w:val="000000" w:themeColor="text1"/>
          <w:u w:val="single"/>
          <w:rtl/>
        </w:rPr>
      </w:pPr>
      <w:r w:rsidRPr="00331902">
        <w:rPr>
          <w:rFonts w:eastAsia="Times New Roman" w:cs="Arial" w:hint="cs"/>
          <w:b/>
          <w:bCs/>
          <w:color w:val="000000" w:themeColor="text1"/>
          <w:u w:val="single"/>
          <w:rtl/>
        </w:rPr>
        <w:t xml:space="preserve">تقديم وتنفيذ دراسة </w:t>
      </w:r>
      <w:r w:rsidR="00622F90" w:rsidRPr="00331902">
        <w:rPr>
          <w:rFonts w:eastAsia="Times New Roman" w:cs="Arial" w:hint="cs"/>
          <w:b/>
          <w:bCs/>
          <w:color w:val="000000" w:themeColor="text1"/>
          <w:u w:val="single"/>
          <w:rtl/>
        </w:rPr>
        <w:t>جيو</w:t>
      </w:r>
      <w:r w:rsidRPr="00331902">
        <w:rPr>
          <w:rFonts w:eastAsia="Times New Roman" w:cs="Arial" w:hint="cs"/>
          <w:b/>
          <w:bCs/>
          <w:color w:val="000000" w:themeColor="text1"/>
          <w:u w:val="single"/>
          <w:rtl/>
        </w:rPr>
        <w:t>فيزيا</w:t>
      </w:r>
      <w:r w:rsidR="00135ED0" w:rsidRPr="00331902">
        <w:rPr>
          <w:rFonts w:eastAsia="Times New Roman" w:cs="Arial" w:hint="cs"/>
          <w:b/>
          <w:bCs/>
          <w:color w:val="000000" w:themeColor="text1"/>
          <w:u w:val="single"/>
          <w:rtl/>
        </w:rPr>
        <w:t>ئ</w:t>
      </w:r>
      <w:r w:rsidRPr="00331902">
        <w:rPr>
          <w:rFonts w:eastAsia="Times New Roman" w:cs="Arial" w:hint="cs"/>
          <w:b/>
          <w:bCs/>
          <w:color w:val="000000" w:themeColor="text1"/>
          <w:u w:val="single"/>
          <w:rtl/>
        </w:rPr>
        <w:t xml:space="preserve">ية وحفر </w:t>
      </w:r>
      <w:r w:rsidR="00432A61" w:rsidRPr="00331902">
        <w:rPr>
          <w:rFonts w:eastAsia="Times New Roman" w:cs="Arial" w:hint="cs"/>
          <w:b/>
          <w:bCs/>
          <w:color w:val="000000" w:themeColor="text1"/>
          <w:u w:val="single"/>
          <w:rtl/>
        </w:rPr>
        <w:t xml:space="preserve">عدد 3 ابار </w:t>
      </w:r>
      <w:r w:rsidRPr="00331902">
        <w:rPr>
          <w:rFonts w:eastAsia="Times New Roman" w:cs="Arial" w:hint="cs"/>
          <w:b/>
          <w:bCs/>
          <w:color w:val="000000" w:themeColor="text1"/>
          <w:u w:val="single"/>
          <w:rtl/>
        </w:rPr>
        <w:t xml:space="preserve"> للمياه الصالحة للشرب </w:t>
      </w:r>
    </w:p>
    <w:p w14:paraId="29AD074D" w14:textId="0F92B393" w:rsidR="005D78B6" w:rsidRPr="00331902" w:rsidRDefault="00432A61" w:rsidP="00432A61">
      <w:pPr>
        <w:bidi/>
        <w:spacing w:line="240" w:lineRule="auto"/>
        <w:jc w:val="center"/>
        <w:rPr>
          <w:rFonts w:eastAsia="Times New Roman" w:cs="Arial"/>
          <w:b/>
          <w:bCs/>
          <w:color w:val="000000" w:themeColor="text1"/>
          <w:u w:val="single"/>
        </w:rPr>
      </w:pPr>
      <w:r w:rsidRPr="00331902">
        <w:rPr>
          <w:rFonts w:eastAsia="Times New Roman" w:cs="Arial" w:hint="cs"/>
          <w:b/>
          <w:bCs/>
          <w:color w:val="000000" w:themeColor="text1"/>
          <w:u w:val="single"/>
          <w:rtl/>
        </w:rPr>
        <w:t>بكل من</w:t>
      </w:r>
      <w:r w:rsidR="005D78B6" w:rsidRPr="00331902">
        <w:rPr>
          <w:rFonts w:eastAsia="Times New Roman" w:cs="Arial"/>
          <w:b/>
          <w:bCs/>
          <w:color w:val="000000" w:themeColor="text1"/>
          <w:u w:val="single"/>
          <w:rtl/>
        </w:rPr>
        <w:t xml:space="preserve"> بقرية </w:t>
      </w:r>
      <w:r w:rsidR="00E33105" w:rsidRPr="00331902">
        <w:rPr>
          <w:rFonts w:eastAsia="Times New Roman" w:cs="Arial" w:hint="cs"/>
          <w:b/>
          <w:bCs/>
          <w:color w:val="000000" w:themeColor="text1"/>
          <w:u w:val="single"/>
          <w:rtl/>
        </w:rPr>
        <w:t>حلة قوز</w:t>
      </w:r>
      <w:r w:rsidR="003041C2" w:rsidRPr="00331902">
        <w:rPr>
          <w:rFonts w:eastAsia="Times New Roman" w:cs="Arial"/>
          <w:b/>
          <w:bCs/>
          <w:color w:val="000000" w:themeColor="text1"/>
          <w:u w:val="single"/>
        </w:rPr>
        <w:t xml:space="preserve"> </w:t>
      </w:r>
      <w:r w:rsidR="003041C2" w:rsidRPr="00331902">
        <w:rPr>
          <w:rFonts w:eastAsia="Times New Roman" w:cs="Arial" w:hint="cs"/>
          <w:b/>
          <w:bCs/>
          <w:color w:val="000000" w:themeColor="text1"/>
          <w:u w:val="single"/>
          <w:rtl/>
        </w:rPr>
        <w:t xml:space="preserve"> </w:t>
      </w:r>
      <w:r w:rsidRPr="00331902">
        <w:rPr>
          <w:rFonts w:eastAsia="Times New Roman" w:cs="Arial" w:hint="cs"/>
          <w:b/>
          <w:bCs/>
          <w:color w:val="000000" w:themeColor="text1"/>
          <w:u w:val="single"/>
          <w:rtl/>
        </w:rPr>
        <w:t xml:space="preserve">والبيضا و ود اكوتا </w:t>
      </w:r>
      <w:r w:rsidR="003041C2" w:rsidRPr="00331902">
        <w:rPr>
          <w:rFonts w:eastAsia="Times New Roman" w:cs="Arial" w:hint="cs"/>
          <w:b/>
          <w:bCs/>
          <w:color w:val="000000" w:themeColor="text1"/>
          <w:u w:val="single"/>
          <w:rtl/>
        </w:rPr>
        <w:t xml:space="preserve">محلية </w:t>
      </w:r>
      <w:r w:rsidRPr="00331902">
        <w:rPr>
          <w:rFonts w:eastAsia="Times New Roman" w:cs="Arial" w:hint="cs"/>
          <w:b/>
          <w:bCs/>
          <w:color w:val="000000" w:themeColor="text1"/>
          <w:u w:val="single"/>
          <w:rtl/>
        </w:rPr>
        <w:t>كلماندو</w:t>
      </w:r>
      <w:r w:rsidR="00E33105" w:rsidRPr="00331902">
        <w:rPr>
          <w:rFonts w:eastAsia="Times New Roman" w:cs="Arial" w:hint="cs"/>
          <w:b/>
          <w:bCs/>
          <w:color w:val="000000" w:themeColor="text1"/>
          <w:u w:val="single"/>
          <w:rtl/>
        </w:rPr>
        <w:t xml:space="preserve"> </w:t>
      </w:r>
      <w:r w:rsidR="003041C2" w:rsidRPr="00331902">
        <w:rPr>
          <w:rFonts w:eastAsia="Times New Roman" w:cs="Arial"/>
          <w:b/>
          <w:bCs/>
          <w:color w:val="000000" w:themeColor="text1"/>
          <w:u w:val="single"/>
          <w:rtl/>
        </w:rPr>
        <w:t xml:space="preserve"> – </w:t>
      </w:r>
      <w:r w:rsidR="005D78B6" w:rsidRPr="00331902">
        <w:rPr>
          <w:rFonts w:eastAsia="Times New Roman" w:cs="Arial"/>
          <w:b/>
          <w:bCs/>
          <w:color w:val="000000" w:themeColor="text1"/>
          <w:u w:val="single"/>
          <w:rtl/>
        </w:rPr>
        <w:t xml:space="preserve">ولاية </w:t>
      </w:r>
      <w:r w:rsidR="00E33105" w:rsidRPr="00331902">
        <w:rPr>
          <w:rFonts w:eastAsia="Times New Roman" w:cs="Arial" w:hint="cs"/>
          <w:b/>
          <w:bCs/>
          <w:color w:val="000000" w:themeColor="text1"/>
          <w:u w:val="single"/>
          <w:rtl/>
        </w:rPr>
        <w:t xml:space="preserve">شمال دارفور </w:t>
      </w:r>
    </w:p>
    <w:p w14:paraId="6DFDE6F1" w14:textId="77777777" w:rsidR="005D78B6" w:rsidRPr="00331902" w:rsidRDefault="005D78B6" w:rsidP="005D78B6">
      <w:pPr>
        <w:spacing w:line="240" w:lineRule="auto"/>
        <w:jc w:val="right"/>
        <w:rPr>
          <w:rFonts w:eastAsia="Times New Roman" w:cs="Arial"/>
          <w:b/>
          <w:bCs/>
          <w:color w:val="000000" w:themeColor="text1"/>
          <w:rtl/>
          <w:lang w:bidi="ar-EG"/>
        </w:rPr>
      </w:pPr>
      <w:r w:rsidRPr="00331902">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331902" w:rsidRDefault="005D78B6" w:rsidP="005D78B6">
      <w:pPr>
        <w:bidi/>
        <w:spacing w:line="240" w:lineRule="auto"/>
        <w:jc w:val="both"/>
        <w:rPr>
          <w:rFonts w:eastAsia="Times New Roman" w:cs="Arial"/>
          <w:b/>
          <w:bCs/>
          <w:color w:val="000000" w:themeColor="text1"/>
          <w:rtl/>
          <w:lang w:bidi="ar-EG"/>
        </w:rPr>
      </w:pPr>
      <w:r w:rsidRPr="00331902">
        <w:rPr>
          <w:rFonts w:eastAsia="Times New Roman" w:cs="Arial"/>
          <w:b/>
          <w:bCs/>
          <w:color w:val="000000" w:themeColor="text1"/>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19DB603F" w14:textId="3B46BCF1" w:rsidR="005D78B6" w:rsidRPr="00331902" w:rsidRDefault="005D78B6" w:rsidP="00BB0A6E">
      <w:pPr>
        <w:bidi/>
        <w:spacing w:line="240" w:lineRule="auto"/>
        <w:rPr>
          <w:rFonts w:eastAsia="Times New Roman" w:cs="Arial"/>
          <w:b/>
          <w:bCs/>
          <w:color w:val="000000" w:themeColor="text1"/>
          <w:u w:val="single"/>
          <w:rtl/>
        </w:rPr>
      </w:pPr>
      <w:r w:rsidRPr="00331902">
        <w:rPr>
          <w:rFonts w:eastAsia="Times New Roman" w:cs="Arial"/>
          <w:b/>
          <w:bCs/>
          <w:color w:val="000000" w:themeColor="text1"/>
          <w:rtl/>
        </w:rPr>
        <w:t>ت</w:t>
      </w:r>
      <w:r w:rsidRPr="00331902">
        <w:rPr>
          <w:rFonts w:eastAsia="Times New Roman" w:cs="Arial"/>
          <w:b/>
          <w:bCs/>
          <w:color w:val="000000" w:themeColor="text1"/>
          <w:rtl/>
          <w:lang w:bidi="ar-EG"/>
        </w:rPr>
        <w:t>رغب منظمة براكتكال اكشن من الموردين و</w:t>
      </w:r>
      <w:r w:rsidR="00E33105" w:rsidRPr="00331902">
        <w:rPr>
          <w:rFonts w:eastAsia="Times New Roman" w:cs="Arial" w:hint="cs"/>
          <w:b/>
          <w:bCs/>
          <w:color w:val="000000" w:themeColor="text1"/>
          <w:rtl/>
          <w:lang w:bidi="ar-EG"/>
        </w:rPr>
        <w:t xml:space="preserve">المقاولين </w:t>
      </w:r>
      <w:r w:rsidRPr="00331902">
        <w:rPr>
          <w:rFonts w:eastAsia="Times New Roman" w:cs="Arial"/>
          <w:b/>
          <w:bCs/>
          <w:color w:val="000000" w:themeColor="text1"/>
          <w:rtl/>
          <w:lang w:bidi="ar-EG"/>
        </w:rPr>
        <w:t xml:space="preserve">الشركات الاكفاء بتقديم عروضهم </w:t>
      </w:r>
      <w:r w:rsidR="00432A61" w:rsidRPr="00331902">
        <w:rPr>
          <w:rFonts w:eastAsia="Times New Roman" w:cs="Arial" w:hint="cs"/>
          <w:b/>
          <w:bCs/>
          <w:color w:val="000000" w:themeColor="text1"/>
          <w:u w:val="single"/>
          <w:rtl/>
        </w:rPr>
        <w:t>تقديم وتنفيذ دراسة جيوفيزيائية وحفر عدد 3 ابار  للمياه الصالحة للشرب بكل من</w:t>
      </w:r>
      <w:r w:rsidR="00432A61" w:rsidRPr="00331902">
        <w:rPr>
          <w:rFonts w:eastAsia="Times New Roman" w:cs="Arial"/>
          <w:b/>
          <w:bCs/>
          <w:color w:val="000000" w:themeColor="text1"/>
          <w:u w:val="single"/>
          <w:rtl/>
        </w:rPr>
        <w:t xml:space="preserve"> بقرية </w:t>
      </w:r>
      <w:r w:rsidR="00432A61" w:rsidRPr="00331902">
        <w:rPr>
          <w:rFonts w:eastAsia="Times New Roman" w:cs="Arial" w:hint="cs"/>
          <w:b/>
          <w:bCs/>
          <w:color w:val="000000" w:themeColor="text1"/>
          <w:u w:val="single"/>
          <w:rtl/>
        </w:rPr>
        <w:t>حلة قوز</w:t>
      </w:r>
      <w:r w:rsidR="00432A61" w:rsidRPr="00331902">
        <w:rPr>
          <w:rFonts w:eastAsia="Times New Roman" w:cs="Arial"/>
          <w:b/>
          <w:bCs/>
          <w:color w:val="000000" w:themeColor="text1"/>
          <w:u w:val="single"/>
        </w:rPr>
        <w:t xml:space="preserve"> </w:t>
      </w:r>
      <w:r w:rsidR="00432A61" w:rsidRPr="00331902">
        <w:rPr>
          <w:rFonts w:eastAsia="Times New Roman" w:cs="Arial" w:hint="cs"/>
          <w:b/>
          <w:bCs/>
          <w:color w:val="000000" w:themeColor="text1"/>
          <w:u w:val="single"/>
          <w:rtl/>
        </w:rPr>
        <w:t xml:space="preserve"> والبيضا و ود اكوتا محلية كلماندو </w:t>
      </w:r>
      <w:r w:rsidR="00432A61" w:rsidRPr="00331902">
        <w:rPr>
          <w:rFonts w:eastAsia="Times New Roman" w:cs="Arial"/>
          <w:b/>
          <w:bCs/>
          <w:color w:val="000000" w:themeColor="text1"/>
          <w:u w:val="single"/>
          <w:rtl/>
        </w:rPr>
        <w:t xml:space="preserve"> – ولاية </w:t>
      </w:r>
      <w:r w:rsidR="00432A61" w:rsidRPr="00331902">
        <w:rPr>
          <w:rFonts w:eastAsia="Times New Roman" w:cs="Arial" w:hint="cs"/>
          <w:b/>
          <w:bCs/>
          <w:color w:val="000000" w:themeColor="text1"/>
          <w:u w:val="single"/>
          <w:rtl/>
        </w:rPr>
        <w:t xml:space="preserve">شمال دارفور </w:t>
      </w:r>
      <w:r w:rsidRPr="00331902">
        <w:rPr>
          <w:rFonts w:eastAsia="Times New Roman" w:cs="Arial"/>
          <w:b/>
          <w:bCs/>
          <w:color w:val="000000" w:themeColor="text1"/>
          <w:rtl/>
          <w:lang w:bidi="ar-EG"/>
        </w:rPr>
        <w:t>. وفقا للشروط و المواصفات الواردة بكراسة العطاء.على المتقدمين للعطاء ارفاق المستندات الموضحة ادناه:</w:t>
      </w:r>
    </w:p>
    <w:p w14:paraId="10080AA9"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rPr>
        <w:t>1</w:t>
      </w:r>
      <w:r w:rsidRPr="00331902">
        <w:rPr>
          <w:rFonts w:eastAsia="Times New Roman" w:cs="Times New Roman"/>
          <w:b/>
          <w:bCs/>
          <w:color w:val="000000" w:themeColor="text1"/>
          <w:rtl/>
          <w:lang w:bidi="ar-EG"/>
        </w:rPr>
        <w:t>/ الســيرة الذاتية للشركة</w:t>
      </w:r>
    </w:p>
    <w:p w14:paraId="1F8DAA99"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2/ شهادة مقدرة مالية بتاريخ  السنة المالية للعطاء.</w:t>
      </w:r>
    </w:p>
    <w:p w14:paraId="18D661B6"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14:paraId="736F4A72" w14:textId="6CEE4FD5" w:rsidR="005D78B6" w:rsidRPr="00331902" w:rsidRDefault="005D78B6" w:rsidP="005D78B6">
      <w:pPr>
        <w:bidi/>
        <w:spacing w:after="0"/>
        <w:jc w:val="both"/>
        <w:rPr>
          <w:rFonts w:eastAsia="Times New Roman" w:cs="Times New Roman"/>
          <w:b/>
          <w:bCs/>
          <w:color w:val="000000" w:themeColor="text1"/>
          <w:lang w:bidi="ar-EG"/>
        </w:rPr>
      </w:pPr>
      <w:r w:rsidRPr="00331902">
        <w:rPr>
          <w:rFonts w:eastAsia="Times New Roman" w:cs="Times New Roman"/>
          <w:b/>
          <w:bCs/>
          <w:color w:val="000000" w:themeColor="text1"/>
          <w:rtl/>
          <w:lang w:bidi="ar-EG"/>
        </w:rPr>
        <w:t xml:space="preserve">4/ شهادة تسجيل  من المسجل التجاري  </w:t>
      </w:r>
      <w:r w:rsidR="003838E5" w:rsidRPr="00331902">
        <w:rPr>
          <w:rFonts w:eastAsia="Times New Roman" w:cs="Times New Roman" w:hint="cs"/>
          <w:b/>
          <w:bCs/>
          <w:color w:val="000000" w:themeColor="text1"/>
          <w:rtl/>
          <w:lang w:bidi="ar-EG"/>
        </w:rPr>
        <w:t>.</w:t>
      </w:r>
    </w:p>
    <w:p w14:paraId="0F87F49F"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5/ شهادة تسجيل ضريبة على القيمة المضافة.</w:t>
      </w:r>
    </w:p>
    <w:p w14:paraId="6DC03F51" w14:textId="77777777" w:rsidR="005D78B6" w:rsidRPr="00331902" w:rsidRDefault="005D78B6" w:rsidP="005D78B6">
      <w:pPr>
        <w:bidi/>
        <w:spacing w:after="0"/>
        <w:jc w:val="both"/>
        <w:rPr>
          <w:rFonts w:eastAsia="Times New Roman" w:cs="Times New Roman"/>
          <w:b/>
          <w:bCs/>
          <w:color w:val="000000" w:themeColor="text1"/>
          <w:lang w:bidi="ar-EG"/>
        </w:rPr>
      </w:pPr>
      <w:r w:rsidRPr="00331902">
        <w:rPr>
          <w:rFonts w:eastAsia="Times New Roman" w:cs="Times New Roman"/>
          <w:b/>
          <w:bCs/>
          <w:color w:val="000000" w:themeColor="text1"/>
          <w:rtl/>
          <w:lang w:bidi="ar-EG"/>
        </w:rPr>
        <w:t>6/ كشف حساب بنكى لاخر ستة اشهر حتى تاريخ العطاء.</w:t>
      </w:r>
    </w:p>
    <w:p w14:paraId="0349F22D"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7/ ملء وارفاق كراسة العطاء مشتملة على كل التفاصيل المطلوبة.</w:t>
      </w:r>
    </w:p>
    <w:p w14:paraId="46DC639E"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24D6A21A" w:rsidR="005D78B6" w:rsidRPr="00331902" w:rsidRDefault="005D78B6" w:rsidP="003F052B">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9/ تقدم المستندات اعلاه فى ظرف</w:t>
      </w:r>
      <w:r w:rsidR="003F052B" w:rsidRPr="00331902">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331902">
        <w:rPr>
          <w:rFonts w:eastAsia="Times New Roman" w:cs="Times New Roman"/>
          <w:b/>
          <w:bCs/>
          <w:color w:val="000000" w:themeColor="text1"/>
          <w:rtl/>
          <w:lang w:bidi="ar-EG"/>
        </w:rPr>
        <w:t xml:space="preserve"> </w:t>
      </w:r>
      <w:r w:rsidR="003F052B" w:rsidRPr="00331902">
        <w:rPr>
          <w:rFonts w:eastAsia="Times New Roman" w:cs="Times New Roman" w:hint="cs"/>
          <w:b/>
          <w:bCs/>
          <w:color w:val="000000" w:themeColor="text1"/>
          <w:rtl/>
          <w:lang w:bidi="ar-EG"/>
        </w:rPr>
        <w:t xml:space="preserve">وغلاق المظاريف </w:t>
      </w:r>
      <w:r w:rsidRPr="00331902">
        <w:rPr>
          <w:rFonts w:eastAsia="Times New Roman" w:cs="Times New Roman"/>
          <w:b/>
          <w:bCs/>
          <w:color w:val="000000" w:themeColor="text1"/>
          <w:rtl/>
          <w:lang w:bidi="ar-EG"/>
        </w:rPr>
        <w:t>بالشمع الاحمر ومكتوب عليه (مرفق استيكر</w:t>
      </w:r>
      <w:r w:rsidR="003838E5" w:rsidRPr="00331902">
        <w:rPr>
          <w:rFonts w:eastAsia="Times New Roman" w:cs="Times New Roman" w:hint="cs"/>
          <w:b/>
          <w:bCs/>
          <w:color w:val="000000" w:themeColor="text1"/>
          <w:rtl/>
          <w:lang w:bidi="ar-EG"/>
        </w:rPr>
        <w:t>-</w:t>
      </w:r>
      <w:r w:rsidRPr="00331902">
        <w:rPr>
          <w:rFonts w:eastAsia="Times New Roman" w:cs="Times New Roman"/>
          <w:b/>
          <w:bCs/>
          <w:color w:val="000000" w:themeColor="text1"/>
          <w:rtl/>
          <w:lang w:bidi="ar-EG"/>
        </w:rPr>
        <w:t xml:space="preserve"> هذه البيانات و يجب ان يلصق على ظرف العطاء).</w:t>
      </w:r>
      <w:r w:rsidR="003F052B" w:rsidRPr="00331902">
        <w:rPr>
          <w:rFonts w:eastAsia="Times New Roman" w:cs="Times New Roman" w:hint="cs"/>
          <w:b/>
          <w:bCs/>
          <w:color w:val="000000" w:themeColor="text1"/>
          <w:rtl/>
          <w:lang w:bidi="ar-EG"/>
        </w:rPr>
        <w:t xml:space="preserve"> والكتابة على المظاريف وتوضيح </w:t>
      </w:r>
      <w:r w:rsidRPr="00331902">
        <w:rPr>
          <w:rFonts w:eastAsia="Times New Roman" w:cs="Times New Roman"/>
          <w:b/>
          <w:bCs/>
          <w:color w:val="000000" w:themeColor="text1"/>
          <w:rtl/>
          <w:lang w:bidi="ar-EG"/>
        </w:rPr>
        <w:t xml:space="preserve"> رقم العطاء/اسم العطاء /</w:t>
      </w:r>
      <w:r w:rsidR="003F052B" w:rsidRPr="00331902">
        <w:rPr>
          <w:rFonts w:eastAsia="Times New Roman" w:cs="Times New Roman" w:hint="cs"/>
          <w:b/>
          <w:bCs/>
          <w:color w:val="000000" w:themeColor="text1"/>
          <w:rtl/>
          <w:lang w:bidi="ar-EG"/>
        </w:rPr>
        <w:t xml:space="preserve">نوع العرض داخل كل مظروفوتوضيح </w:t>
      </w:r>
      <w:r w:rsidRPr="00331902">
        <w:rPr>
          <w:rFonts w:eastAsia="Times New Roman" w:cs="Times New Roman"/>
          <w:b/>
          <w:bCs/>
          <w:color w:val="000000" w:themeColor="text1"/>
          <w:rtl/>
          <w:lang w:bidi="ar-EG"/>
        </w:rPr>
        <w:t xml:space="preserve"> اسم مقدم العطاء و عنوانه و ارقام الهواتف.</w:t>
      </w:r>
    </w:p>
    <w:p w14:paraId="16AB882D" w14:textId="77777777" w:rsidR="005D78B6" w:rsidRPr="00331902" w:rsidRDefault="005D78B6" w:rsidP="005D78B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7308BD25" w14:textId="70D1E38B" w:rsidR="009927A6" w:rsidRPr="00331902" w:rsidRDefault="005D78B6" w:rsidP="009927A6">
      <w:pPr>
        <w:bidi/>
        <w:spacing w:after="0"/>
        <w:jc w:val="both"/>
        <w:rPr>
          <w:rFonts w:eastAsia="Times New Roman" w:cs="Times New Roman"/>
          <w:b/>
          <w:bCs/>
          <w:color w:val="000000" w:themeColor="text1"/>
          <w:lang w:bidi="ar-EG"/>
        </w:rPr>
      </w:pPr>
      <w:r w:rsidRPr="00331902">
        <w:rPr>
          <w:rFonts w:eastAsia="Times New Roman" w:cs="Times New Roman"/>
          <w:b/>
          <w:bCs/>
          <w:color w:val="000000" w:themeColor="text1"/>
          <w:rtl/>
          <w:lang w:bidi="ar-EG"/>
        </w:rPr>
        <w:t xml:space="preserve">11/ </w:t>
      </w:r>
      <w:r w:rsidR="009927A6" w:rsidRPr="00331902">
        <w:rPr>
          <w:rFonts w:eastAsia="Times New Roman" w:cs="Times New Roman"/>
          <w:b/>
          <w:bCs/>
          <w:color w:val="000000" w:themeColor="text1"/>
          <w:rtl/>
          <w:lang w:bidi="ar-EG"/>
        </w:rPr>
        <w:t xml:space="preserve"> يجب على الراغبين فى التقديم فصل العرض المالى </w:t>
      </w:r>
      <w:r w:rsidR="009927A6" w:rsidRPr="00331902">
        <w:rPr>
          <w:rFonts w:eastAsia="Times New Roman" w:cs="Times New Roman"/>
          <w:b/>
          <w:bCs/>
          <w:color w:val="000000" w:themeColor="text1"/>
          <w:rtl/>
        </w:rPr>
        <w:t>من العرض الفني</w:t>
      </w:r>
      <w:r w:rsidR="003F052B" w:rsidRPr="00331902">
        <w:rPr>
          <w:rFonts w:eastAsia="Times New Roman" w:cs="Times New Roman"/>
          <w:b/>
          <w:bCs/>
          <w:color w:val="000000" w:themeColor="text1"/>
        </w:rPr>
        <w:t xml:space="preserve"> </w:t>
      </w:r>
      <w:r w:rsidR="003F052B" w:rsidRPr="00331902">
        <w:rPr>
          <w:rFonts w:eastAsia="Times New Roman" w:cs="Times New Roman" w:hint="cs"/>
          <w:b/>
          <w:bCs/>
          <w:color w:val="000000" w:themeColor="text1"/>
          <w:rtl/>
        </w:rPr>
        <w:t xml:space="preserve"> فى ظرفين كمنفصلين وتوضيح المحتوى (العرض المالى) والاخر (العرض الفنى)</w:t>
      </w:r>
      <w:r w:rsidR="009927A6" w:rsidRPr="00331902">
        <w:rPr>
          <w:rFonts w:eastAsia="Times New Roman" w:cs="Times New Roman"/>
          <w:b/>
          <w:bCs/>
          <w:color w:val="000000" w:themeColor="text1"/>
          <w:rtl/>
        </w:rPr>
        <w:t xml:space="preserve"> لوجود لجنتين مختلفتين للتقييم المالى واخرى منفصلة للتقييم الفنى.</w:t>
      </w:r>
    </w:p>
    <w:p w14:paraId="314D1DDE" w14:textId="77777777" w:rsidR="009927A6" w:rsidRPr="00331902" w:rsidRDefault="009927A6" w:rsidP="009927A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lang w:bidi="ar-EG"/>
        </w:rPr>
        <w:t>12</w:t>
      </w:r>
      <w:r w:rsidRPr="00331902">
        <w:rPr>
          <w:rFonts w:eastAsia="Times New Roman" w:cs="Times New Roman"/>
          <w:b/>
          <w:bCs/>
          <w:color w:val="000000" w:themeColor="text1"/>
          <w:rtl/>
          <w:lang w:bidi="ar-EG"/>
        </w:rPr>
        <w:t>/ المستندات المقدمة للعطاء لاترد.</w:t>
      </w:r>
    </w:p>
    <w:p w14:paraId="767F9700" w14:textId="77777777" w:rsidR="009927A6" w:rsidRPr="00331902" w:rsidRDefault="009927A6" w:rsidP="009927A6">
      <w:pPr>
        <w:bidi/>
        <w:spacing w:after="0"/>
        <w:jc w:val="both"/>
        <w:rPr>
          <w:rFonts w:eastAsia="Times New Roman" w:cs="Times New Roman"/>
          <w:b/>
          <w:bCs/>
          <w:color w:val="000000" w:themeColor="text1"/>
          <w:rtl/>
          <w:lang w:bidi="ar-EG"/>
        </w:rPr>
      </w:pPr>
      <w:r w:rsidRPr="00331902">
        <w:rPr>
          <w:rFonts w:eastAsia="Times New Roman" w:cs="Times New Roman"/>
          <w:b/>
          <w:bCs/>
          <w:color w:val="000000" w:themeColor="text1"/>
          <w:lang w:bidi="ar-EG"/>
        </w:rPr>
        <w:t>13</w:t>
      </w:r>
      <w:r w:rsidRPr="00331902">
        <w:rPr>
          <w:rFonts w:eastAsia="Times New Roman" w:cs="Times New Roman"/>
          <w:b/>
          <w:bCs/>
          <w:color w:val="000000" w:themeColor="text1"/>
          <w:rtl/>
          <w:lang w:bidi="ar-EG"/>
        </w:rPr>
        <w:t xml:space="preserve">/ اى متقدم غير مستوفى للمتطلبات اعلاه يستبعد من المنافسة. </w:t>
      </w:r>
    </w:p>
    <w:p w14:paraId="17D0D489" w14:textId="77777777" w:rsidR="009927A6" w:rsidRPr="00331902" w:rsidRDefault="009927A6" w:rsidP="009927A6">
      <w:pPr>
        <w:bidi/>
        <w:jc w:val="both"/>
        <w:rPr>
          <w:rFonts w:eastAsia="Times New Roman" w:cs="Arial"/>
          <w:b/>
          <w:bCs/>
          <w:color w:val="000000" w:themeColor="text1"/>
          <w:rtl/>
          <w:lang w:bidi="ar-EG"/>
        </w:rPr>
      </w:pPr>
      <w:r w:rsidRPr="00331902">
        <w:rPr>
          <w:rFonts w:eastAsia="Times New Roman" w:cs="Arial"/>
          <w:b/>
          <w:bCs/>
          <w:color w:val="000000" w:themeColor="text1"/>
          <w:rtl/>
          <w:lang w:bidi="ar-EG"/>
        </w:rPr>
        <w:t>للحصول على كراسة العطاء (مجاناً) يرجى الاتصال بالمنظمة</w:t>
      </w:r>
      <w:r w:rsidRPr="00331902">
        <w:rPr>
          <w:rFonts w:eastAsia="Times New Roman" w:cs="Arial" w:hint="cs"/>
          <w:b/>
          <w:bCs/>
          <w:color w:val="000000" w:themeColor="text1"/>
          <w:lang w:bidi="ar-EG"/>
        </w:rPr>
        <w:t xml:space="preserve"> </w:t>
      </w:r>
      <w:r w:rsidRPr="00331902">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331902">
        <w:rPr>
          <w:rFonts w:eastAsia="Times New Roman" w:cs="Arial" w:hint="cs"/>
          <w:b/>
          <w:bCs/>
          <w:color w:val="000000" w:themeColor="text1"/>
          <w:rtl/>
        </w:rPr>
        <w:t>0155661960</w:t>
      </w:r>
      <w:r w:rsidRPr="00331902">
        <w:rPr>
          <w:rFonts w:eastAsia="Times New Roman" w:cs="Arial"/>
          <w:b/>
          <w:bCs/>
          <w:color w:val="000000" w:themeColor="text1"/>
          <w:lang w:bidi="ar-EG"/>
        </w:rPr>
        <w:t xml:space="preserve"> 0912140393  -  </w:t>
      </w:r>
      <w:r w:rsidRPr="00331902">
        <w:rPr>
          <w:rFonts w:eastAsia="Times New Roman" w:cs="Arial" w:hint="cs"/>
          <w:b/>
          <w:bCs/>
          <w:color w:val="000000" w:themeColor="text1"/>
          <w:rtl/>
          <w:lang w:bidi="ar-EG"/>
        </w:rPr>
        <w:t xml:space="preserve">- 0914330199 </w:t>
      </w:r>
      <w:r w:rsidRPr="00331902">
        <w:rPr>
          <w:rFonts w:eastAsia="Times New Roman" w:cs="Arial"/>
          <w:b/>
          <w:bCs/>
          <w:color w:val="000000" w:themeColor="text1"/>
          <w:rtl/>
          <w:lang w:bidi="ar-EG"/>
        </w:rPr>
        <w:t xml:space="preserve">او بمكتب المنظمة </w:t>
      </w:r>
      <w:r w:rsidRPr="00331902">
        <w:rPr>
          <w:rFonts w:eastAsia="Times New Roman" w:cs="Arial" w:hint="cs"/>
          <w:b/>
          <w:bCs/>
          <w:color w:val="000000" w:themeColor="text1"/>
          <w:rtl/>
        </w:rPr>
        <w:t xml:space="preserve">بالفاشر </w:t>
      </w:r>
      <w:r w:rsidRPr="00331902">
        <w:rPr>
          <w:rFonts w:eastAsia="Times New Roman" w:cs="Arial"/>
          <w:b/>
          <w:bCs/>
          <w:color w:val="000000" w:themeColor="text1"/>
          <w:rtl/>
        </w:rPr>
        <w:t xml:space="preserve">  </w:t>
      </w:r>
      <w:r w:rsidRPr="00331902">
        <w:rPr>
          <w:rFonts w:eastAsia="Times New Roman" w:cs="Arial"/>
          <w:b/>
          <w:bCs/>
          <w:color w:val="000000" w:themeColor="text1"/>
          <w:rtl/>
          <w:lang w:bidi="ar-EG"/>
        </w:rPr>
        <w:t>تلفون :</w:t>
      </w:r>
      <w:r w:rsidRPr="00331902">
        <w:rPr>
          <w:rFonts w:eastAsia="Times New Roman" w:cs="Arial"/>
          <w:b/>
          <w:bCs/>
          <w:color w:val="000000" w:themeColor="text1"/>
          <w:lang w:bidi="ar-EG"/>
        </w:rPr>
        <w:t>- 155662472-155661959</w:t>
      </w:r>
      <w:r w:rsidRPr="00331902">
        <w:rPr>
          <w:rFonts w:eastAsia="Times New Roman" w:cs="Arial" w:hint="cs"/>
          <w:b/>
          <w:bCs/>
          <w:color w:val="000000" w:themeColor="text1"/>
          <w:rtl/>
          <w:lang w:bidi="ar-EG"/>
        </w:rPr>
        <w:t>0912513017</w:t>
      </w:r>
    </w:p>
    <w:p w14:paraId="41765739" w14:textId="2ACEEC67" w:rsidR="009927A6" w:rsidRPr="00331902" w:rsidRDefault="009927A6" w:rsidP="003F052B">
      <w:pPr>
        <w:bidi/>
        <w:jc w:val="both"/>
        <w:rPr>
          <w:rFonts w:eastAsia="Times New Roman" w:cs="Arial"/>
          <w:b/>
          <w:bCs/>
          <w:color w:val="000000" w:themeColor="text1"/>
          <w:rtl/>
          <w:lang w:bidi="ar-EG"/>
        </w:rPr>
      </w:pPr>
      <w:r w:rsidRPr="00331902">
        <w:rPr>
          <w:rFonts w:eastAsia="Times New Roman" w:cs="Arial"/>
          <w:b/>
          <w:bCs/>
          <w:color w:val="000000" w:themeColor="text1"/>
          <w:rtl/>
          <w:lang w:bidi="ar-EG"/>
        </w:rPr>
        <w:t xml:space="preserve">اخر موعد لتسليم العطاءات </w:t>
      </w:r>
      <w:r w:rsidRPr="00331902">
        <w:rPr>
          <w:rFonts w:eastAsia="Times New Roman" w:cs="Arial"/>
          <w:b/>
          <w:bCs/>
          <w:color w:val="000000" w:themeColor="text1"/>
          <w:u w:val="single"/>
          <w:lang w:bidi="ar-EG"/>
        </w:rPr>
        <w:t xml:space="preserve"> </w:t>
      </w:r>
      <w:r w:rsidR="00432A61" w:rsidRPr="00331902">
        <w:rPr>
          <w:rFonts w:eastAsia="Times New Roman" w:cs="Arial" w:hint="cs"/>
          <w:b/>
          <w:bCs/>
          <w:color w:val="000000" w:themeColor="text1"/>
          <w:u w:val="single"/>
          <w:rtl/>
        </w:rPr>
        <w:t>2</w:t>
      </w:r>
      <w:r w:rsidR="003F052B" w:rsidRPr="00331902">
        <w:rPr>
          <w:rFonts w:eastAsia="Times New Roman" w:cs="Arial" w:hint="cs"/>
          <w:b/>
          <w:bCs/>
          <w:color w:val="000000" w:themeColor="text1"/>
          <w:u w:val="single"/>
          <w:rtl/>
        </w:rPr>
        <w:t>7</w:t>
      </w:r>
      <w:r w:rsidRPr="00331902">
        <w:rPr>
          <w:rFonts w:eastAsia="Times New Roman" w:cs="Arial" w:hint="cs"/>
          <w:b/>
          <w:bCs/>
          <w:color w:val="000000" w:themeColor="text1"/>
          <w:u w:val="single"/>
          <w:rtl/>
        </w:rPr>
        <w:t xml:space="preserve"> فبراير 2022 </w:t>
      </w:r>
      <w:r w:rsidRPr="00331902">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331902">
        <w:rPr>
          <w:rFonts w:eastAsia="Times New Roman" w:cs="Arial" w:hint="cs"/>
          <w:b/>
          <w:bCs/>
          <w:color w:val="000000" w:themeColor="text1"/>
          <w:rtl/>
          <w:lang w:bidi="ar-EG"/>
        </w:rPr>
        <w:t>بالفاشر</w:t>
      </w:r>
      <w:r w:rsidRPr="00331902">
        <w:rPr>
          <w:rFonts w:eastAsia="Times New Roman" w:cs="Arial"/>
          <w:b/>
          <w:bCs/>
          <w:color w:val="000000" w:themeColor="text1"/>
          <w:rtl/>
          <w:lang w:bidi="ar-EG"/>
        </w:rPr>
        <w:t xml:space="preserve"> .</w:t>
      </w:r>
    </w:p>
    <w:p w14:paraId="15BEDDF2" w14:textId="73FCFC2C" w:rsidR="00235991" w:rsidRPr="00331902" w:rsidRDefault="009927A6" w:rsidP="009927A6">
      <w:pPr>
        <w:bidi/>
        <w:spacing w:after="0"/>
        <w:jc w:val="both"/>
        <w:rPr>
          <w:rFonts w:eastAsia="Times New Roman" w:cs="Arial"/>
          <w:b/>
          <w:bCs/>
          <w:color w:val="000000" w:themeColor="text1"/>
          <w:lang w:bidi="ar-EG"/>
        </w:rPr>
      </w:pPr>
      <w:r w:rsidRPr="00331902">
        <w:rPr>
          <w:rFonts w:eastAsia="Times New Roman" w:cs="Arial"/>
          <w:b/>
          <w:bCs/>
          <w:color w:val="000000" w:themeColor="text1"/>
          <w:rtl/>
          <w:lang w:bidi="ar-EG"/>
        </w:rPr>
        <w:t>المنظمة غير مقيدة بقبول أعلى أواقل عطاء.</w:t>
      </w:r>
    </w:p>
    <w:p w14:paraId="7EA7C368" w14:textId="77777777" w:rsidR="005D78B6" w:rsidRPr="00331902" w:rsidRDefault="005D78B6" w:rsidP="005D78B6">
      <w:pPr>
        <w:spacing w:line="360" w:lineRule="auto"/>
        <w:jc w:val="right"/>
        <w:rPr>
          <w:b/>
          <w:bCs/>
          <w:color w:val="000000" w:themeColor="text1"/>
        </w:rPr>
      </w:pPr>
      <w:r w:rsidRPr="00331902">
        <w:rPr>
          <w:b/>
          <w:bCs/>
          <w:color w:val="000000" w:themeColor="text1"/>
          <w:rtl/>
        </w:rPr>
        <w:lastRenderedPageBreak/>
        <w:t>أولأ/ شروط العطاء:</w:t>
      </w:r>
    </w:p>
    <w:p w14:paraId="2B2497F8"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36AFF516"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33706289" w14:textId="58F0491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 xml:space="preserve">علي  المتقدم ان يوضح في  عطاءه الأسعار </w:t>
      </w:r>
      <w:r w:rsidR="00252749" w:rsidRPr="00331902">
        <w:rPr>
          <w:rFonts w:eastAsiaTheme="minorHAnsi" w:hint="cs"/>
          <w:b/>
          <w:bCs/>
          <w:color w:val="000000" w:themeColor="text1"/>
          <w:rtl/>
        </w:rPr>
        <w:t>بالدولار الامريكي</w:t>
      </w:r>
      <w:r w:rsidR="00F40197" w:rsidRPr="00331902">
        <w:rPr>
          <w:rFonts w:eastAsiaTheme="minorHAnsi"/>
          <w:b/>
          <w:bCs/>
          <w:color w:val="000000" w:themeColor="text1"/>
        </w:rPr>
        <w:t xml:space="preserve"> </w:t>
      </w:r>
      <w:r w:rsidR="00F40197" w:rsidRPr="00331902">
        <w:rPr>
          <w:rFonts w:eastAsiaTheme="minorHAnsi" w:hint="cs"/>
          <w:b/>
          <w:bCs/>
          <w:color w:val="000000" w:themeColor="text1"/>
          <w:rtl/>
        </w:rPr>
        <w:t>او ما يعادله بسعر البنك فى زمن تسليم العطاء</w:t>
      </w:r>
      <w:r w:rsidRPr="00331902">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7CCF2836"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4007E1A3"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 xml:space="preserve">يجب ان تكون الاسعار الموضحة بجدول الكميات و المواصفات سارية المفعول لمدة </w:t>
      </w:r>
      <w:r w:rsidR="00252749" w:rsidRPr="00331902">
        <w:rPr>
          <w:rFonts w:eastAsiaTheme="minorHAnsi" w:hint="cs"/>
          <w:b/>
          <w:bCs/>
          <w:color w:val="000000" w:themeColor="text1"/>
          <w:rtl/>
        </w:rPr>
        <w:t>90 يوم</w:t>
      </w:r>
      <w:r w:rsidRPr="00331902">
        <w:rPr>
          <w:rFonts w:eastAsiaTheme="minorHAnsi"/>
          <w:b/>
          <w:bCs/>
          <w:color w:val="000000" w:themeColor="text1"/>
          <w:rtl/>
        </w:rPr>
        <w:t xml:space="preserve">  من تاريخ تقديم العرض</w:t>
      </w:r>
      <w:r w:rsidR="003838E5" w:rsidRPr="00331902">
        <w:rPr>
          <w:rFonts w:eastAsiaTheme="minorHAnsi" w:hint="cs"/>
          <w:b/>
          <w:bCs/>
          <w:color w:val="000000" w:themeColor="text1"/>
          <w:rtl/>
        </w:rPr>
        <w:t>.</w:t>
      </w:r>
    </w:p>
    <w:p w14:paraId="305B4CCC" w14:textId="77777777" w:rsidR="00252749" w:rsidRPr="00331902" w:rsidRDefault="003838E5"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hint="cs"/>
          <w:b/>
          <w:bCs/>
          <w:color w:val="000000" w:themeColor="text1"/>
          <w:rtl/>
        </w:rPr>
        <w:t>ستتم مراجعة الاسعار بصورة دورية للتاكد من مواكبة الاسعار المقدمة للسوق.</w:t>
      </w:r>
    </w:p>
    <w:p w14:paraId="17C2FE51"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يجب على المتقدم الرجوع الى شروط المناقصة والمواصفات قبل التقديم.</w:t>
      </w:r>
    </w:p>
    <w:p w14:paraId="47013870"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02001A41" w14:textId="77777777"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10E6A973" w14:textId="25658CC9" w:rsidR="00252749" w:rsidRPr="00331902" w:rsidRDefault="005D78B6"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heme="minorHAnsi"/>
          <w:b/>
          <w:bCs/>
          <w:color w:val="000000" w:themeColor="text1"/>
          <w:rtl/>
        </w:rPr>
        <w:t xml:space="preserve">على الراغبين تقديم العطاءات في ظروف مقفولة و مختومة بالشمع الاحمر توضع في صندوق المناقصات بمكاتب </w:t>
      </w:r>
      <w:r w:rsidR="00616F80" w:rsidRPr="00331902">
        <w:rPr>
          <w:rFonts w:eastAsiaTheme="minorHAnsi"/>
          <w:b/>
          <w:bCs/>
          <w:color w:val="000000" w:themeColor="text1"/>
          <w:rtl/>
        </w:rPr>
        <w:t>المنظمة بالعناوين الموضحة ادناه</w:t>
      </w:r>
      <w:r w:rsidR="00616F80" w:rsidRPr="00331902">
        <w:rPr>
          <w:rFonts w:eastAsiaTheme="minorHAnsi" w:hint="cs"/>
          <w:b/>
          <w:bCs/>
          <w:color w:val="000000" w:themeColor="text1"/>
          <w:rtl/>
        </w:rPr>
        <w:t>.</w:t>
      </w:r>
    </w:p>
    <w:p w14:paraId="76469601" w14:textId="7BFF4869" w:rsidR="00996E02" w:rsidRPr="00331902" w:rsidRDefault="00996E02" w:rsidP="00252749">
      <w:pPr>
        <w:pStyle w:val="ListParagraph"/>
        <w:numPr>
          <w:ilvl w:val="0"/>
          <w:numId w:val="31"/>
        </w:numPr>
        <w:bidi/>
        <w:spacing w:after="0" w:line="360" w:lineRule="auto"/>
        <w:jc w:val="both"/>
        <w:rPr>
          <w:rFonts w:eastAsiaTheme="minorHAnsi"/>
          <w:b/>
          <w:bCs/>
          <w:color w:val="000000" w:themeColor="text1"/>
        </w:rPr>
      </w:pPr>
      <w:r w:rsidRPr="00331902">
        <w:rPr>
          <w:rFonts w:eastAsia="Times New Roman" w:cs="Arial"/>
          <w:b/>
          <w:bCs/>
          <w:color w:val="000000" w:themeColor="text1"/>
          <w:rtl/>
          <w:lang w:bidi="ar-EG"/>
        </w:rPr>
        <w:t>للحصول على كراسة العطاء (مجاناً) يرجى الاتصال بالمنظمة</w:t>
      </w:r>
      <w:r w:rsidRPr="00331902">
        <w:rPr>
          <w:rFonts w:eastAsia="Times New Roman" w:cs="Arial" w:hint="cs"/>
          <w:b/>
          <w:bCs/>
          <w:color w:val="000000" w:themeColor="text1"/>
          <w:lang w:bidi="ar-EG"/>
        </w:rPr>
        <w:t xml:space="preserve"> </w:t>
      </w:r>
      <w:r w:rsidRPr="00331902">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331902">
        <w:rPr>
          <w:rFonts w:eastAsia="Times New Roman" w:cs="Arial" w:hint="cs"/>
          <w:b/>
          <w:bCs/>
          <w:color w:val="000000" w:themeColor="text1"/>
          <w:rtl/>
        </w:rPr>
        <w:t>0155661960</w:t>
      </w:r>
      <w:r w:rsidRPr="00331902">
        <w:rPr>
          <w:rFonts w:eastAsia="Times New Roman" w:cs="Arial"/>
          <w:b/>
          <w:bCs/>
          <w:color w:val="000000" w:themeColor="text1"/>
          <w:lang w:bidi="ar-EG"/>
        </w:rPr>
        <w:t xml:space="preserve"> 0912140393  -  </w:t>
      </w:r>
      <w:r w:rsidRPr="00331902">
        <w:rPr>
          <w:rFonts w:eastAsia="Times New Roman" w:cs="Arial" w:hint="cs"/>
          <w:b/>
          <w:bCs/>
          <w:color w:val="000000" w:themeColor="text1"/>
          <w:rtl/>
          <w:lang w:bidi="ar-EG"/>
        </w:rPr>
        <w:t xml:space="preserve">- 0914330199 </w:t>
      </w:r>
      <w:r w:rsidRPr="00331902">
        <w:rPr>
          <w:rFonts w:eastAsia="Times New Roman" w:cs="Arial"/>
          <w:b/>
          <w:bCs/>
          <w:color w:val="000000" w:themeColor="text1"/>
          <w:rtl/>
          <w:lang w:bidi="ar-EG"/>
        </w:rPr>
        <w:t xml:space="preserve">او بمكتب المنظمة </w:t>
      </w:r>
      <w:r w:rsidRPr="00331902">
        <w:rPr>
          <w:rFonts w:eastAsia="Times New Roman" w:cs="Arial" w:hint="cs"/>
          <w:b/>
          <w:bCs/>
          <w:color w:val="000000" w:themeColor="text1"/>
          <w:rtl/>
        </w:rPr>
        <w:t xml:space="preserve">بالفاشر </w:t>
      </w:r>
      <w:r w:rsidRPr="00331902">
        <w:rPr>
          <w:rFonts w:eastAsia="Times New Roman" w:cs="Arial"/>
          <w:b/>
          <w:bCs/>
          <w:color w:val="000000" w:themeColor="text1"/>
          <w:rtl/>
        </w:rPr>
        <w:t xml:space="preserve">  </w:t>
      </w:r>
      <w:r w:rsidRPr="00331902">
        <w:rPr>
          <w:rFonts w:eastAsia="Times New Roman" w:cs="Arial"/>
          <w:b/>
          <w:bCs/>
          <w:color w:val="000000" w:themeColor="text1"/>
          <w:rtl/>
          <w:lang w:bidi="ar-EG"/>
        </w:rPr>
        <w:t>تلفون :</w:t>
      </w:r>
      <w:r w:rsidRPr="00331902">
        <w:rPr>
          <w:rFonts w:eastAsia="Times New Roman" w:cs="Arial"/>
          <w:b/>
          <w:bCs/>
          <w:color w:val="000000" w:themeColor="text1"/>
          <w:lang w:bidi="ar-EG"/>
        </w:rPr>
        <w:t>- 155662472-155661959</w:t>
      </w:r>
      <w:r w:rsidRPr="00331902">
        <w:rPr>
          <w:rFonts w:eastAsia="Times New Roman" w:cs="Arial" w:hint="cs"/>
          <w:b/>
          <w:bCs/>
          <w:color w:val="000000" w:themeColor="text1"/>
          <w:rtl/>
          <w:lang w:bidi="ar-EG"/>
        </w:rPr>
        <w:t>0912513017</w:t>
      </w:r>
    </w:p>
    <w:p w14:paraId="676C0832" w14:textId="77777777" w:rsidR="00996E02" w:rsidRPr="00331902" w:rsidRDefault="00996E02" w:rsidP="00996E02">
      <w:pPr>
        <w:pStyle w:val="ListParagraph"/>
        <w:bidi/>
        <w:jc w:val="both"/>
        <w:rPr>
          <w:rFonts w:eastAsia="Times New Roman" w:cs="Arial"/>
          <w:b/>
          <w:bCs/>
          <w:color w:val="000000" w:themeColor="text1"/>
          <w:rtl/>
          <w:lang w:bidi="ar-EG"/>
        </w:rPr>
      </w:pPr>
    </w:p>
    <w:p w14:paraId="0121DE01" w14:textId="19A1E0C6" w:rsidR="00252749" w:rsidRPr="00331902" w:rsidRDefault="00996E02" w:rsidP="003F052B">
      <w:pPr>
        <w:pStyle w:val="ListParagraph"/>
        <w:numPr>
          <w:ilvl w:val="0"/>
          <w:numId w:val="31"/>
        </w:numPr>
        <w:bidi/>
        <w:jc w:val="both"/>
        <w:rPr>
          <w:rFonts w:eastAsia="Times New Roman" w:cs="Arial"/>
          <w:b/>
          <w:bCs/>
          <w:color w:val="000000" w:themeColor="text1"/>
          <w:lang w:bidi="ar-EG"/>
        </w:rPr>
      </w:pPr>
      <w:r w:rsidRPr="00331902">
        <w:rPr>
          <w:rFonts w:eastAsia="Times New Roman" w:cs="Arial"/>
          <w:b/>
          <w:bCs/>
          <w:color w:val="000000" w:themeColor="text1"/>
          <w:rtl/>
          <w:lang w:bidi="ar-EG"/>
        </w:rPr>
        <w:t xml:space="preserve">اخر موعد لتسليم العطاءات </w:t>
      </w:r>
      <w:r w:rsidR="003F052B" w:rsidRPr="00331902">
        <w:rPr>
          <w:rFonts w:eastAsia="Times New Roman" w:cs="Arial" w:hint="cs"/>
          <w:b/>
          <w:bCs/>
          <w:color w:val="000000" w:themeColor="text1"/>
          <w:u w:val="single"/>
          <w:rtl/>
        </w:rPr>
        <w:t>27</w:t>
      </w:r>
      <w:r w:rsidRPr="00331902">
        <w:rPr>
          <w:rFonts w:eastAsia="Times New Roman" w:cs="Arial" w:hint="cs"/>
          <w:b/>
          <w:bCs/>
          <w:color w:val="000000" w:themeColor="text1"/>
          <w:u w:val="single"/>
          <w:rtl/>
        </w:rPr>
        <w:t xml:space="preserve"> فبراير 2022 </w:t>
      </w:r>
      <w:r w:rsidRPr="00331902">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331902">
        <w:rPr>
          <w:rFonts w:eastAsia="Times New Roman" w:cs="Arial" w:hint="cs"/>
          <w:b/>
          <w:bCs/>
          <w:color w:val="000000" w:themeColor="text1"/>
          <w:rtl/>
          <w:lang w:bidi="ar-EG"/>
        </w:rPr>
        <w:t>بالفاشر</w:t>
      </w:r>
      <w:r w:rsidRPr="00331902">
        <w:rPr>
          <w:rFonts w:eastAsia="Times New Roman" w:cs="Arial"/>
          <w:b/>
          <w:bCs/>
          <w:color w:val="000000" w:themeColor="text1"/>
          <w:rtl/>
          <w:lang w:bidi="ar-EG"/>
        </w:rPr>
        <w:t xml:space="preserve"> .</w:t>
      </w:r>
      <w:r w:rsidRPr="00331902">
        <w:rPr>
          <w:rFonts w:eastAsia="Times New Roman" w:cs="Arial" w:hint="cs"/>
          <w:b/>
          <w:bCs/>
          <w:color w:val="000000" w:themeColor="text1"/>
          <w:rtl/>
          <w:lang w:bidi="ar-EG"/>
        </w:rPr>
        <w:t xml:space="preserve"> </w:t>
      </w:r>
      <w:r w:rsidR="005D78B6" w:rsidRPr="00331902">
        <w:rPr>
          <w:rFonts w:eastAsiaTheme="minorHAnsi"/>
          <w:b/>
          <w:bCs/>
          <w:color w:val="000000" w:themeColor="text1"/>
          <w:rtl/>
        </w:rPr>
        <w:t>ولن تقبل اي عطاءات بعد التاريخ و الزمن المحددين.</w:t>
      </w:r>
    </w:p>
    <w:p w14:paraId="5ACDCC55" w14:textId="77777777" w:rsidR="00252749" w:rsidRPr="00331902" w:rsidRDefault="00252749" w:rsidP="00252749">
      <w:pPr>
        <w:pStyle w:val="ListParagraph"/>
        <w:rPr>
          <w:rFonts w:eastAsiaTheme="minorHAnsi"/>
          <w:b/>
          <w:bCs/>
          <w:color w:val="000000" w:themeColor="text1"/>
          <w:rtl/>
        </w:rPr>
      </w:pPr>
    </w:p>
    <w:p w14:paraId="2158EF6B" w14:textId="68063014" w:rsidR="00252749" w:rsidRPr="00331902" w:rsidRDefault="00E61F42" w:rsidP="003B7F12">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الرجاء ملْ اخطار المناقصة الم</w:t>
      </w:r>
      <w:r w:rsidRPr="00331902">
        <w:rPr>
          <w:rFonts w:eastAsiaTheme="minorHAnsi" w:hint="cs"/>
          <w:b/>
          <w:bCs/>
          <w:color w:val="000000" w:themeColor="text1"/>
          <w:rtl/>
        </w:rPr>
        <w:t xml:space="preserve">رفق (فورمات المناقصة المعيارية) </w:t>
      </w:r>
      <w:r w:rsidR="005D78B6" w:rsidRPr="00331902">
        <w:rPr>
          <w:rFonts w:eastAsiaTheme="minorHAnsi"/>
          <w:b/>
          <w:bCs/>
          <w:color w:val="000000" w:themeColor="text1"/>
          <w:rtl/>
        </w:rPr>
        <w:t xml:space="preserve">لتوحيد مواصفات العطاء لكل الموردين المتقدمين للمنافسة </w:t>
      </w:r>
      <w:r w:rsidRPr="00331902">
        <w:rPr>
          <w:rFonts w:eastAsiaTheme="minorHAnsi" w:hint="cs"/>
          <w:b/>
          <w:bCs/>
          <w:color w:val="000000" w:themeColor="text1"/>
          <w:rtl/>
        </w:rPr>
        <w:t>وفصل العرض المالى عن العر</w:t>
      </w:r>
      <w:r w:rsidR="00F40197" w:rsidRPr="00331902">
        <w:rPr>
          <w:rFonts w:eastAsiaTheme="minorHAnsi" w:hint="cs"/>
          <w:b/>
          <w:bCs/>
          <w:color w:val="000000" w:themeColor="text1"/>
          <w:rtl/>
        </w:rPr>
        <w:t>ض الفنى فى مظروفين مختلفين مغلقي</w:t>
      </w:r>
      <w:r w:rsidRPr="00331902">
        <w:rPr>
          <w:rFonts w:eastAsiaTheme="minorHAnsi" w:hint="cs"/>
          <w:b/>
          <w:bCs/>
          <w:color w:val="000000" w:themeColor="text1"/>
          <w:rtl/>
        </w:rPr>
        <w:t>ن بالشمع الاحمر وعدم توضيح الاسعار فى العرض الفنى لوجود لجنتين مختلفتين لتحليل البيانات ودراسة العروض المقدمة .</w:t>
      </w:r>
      <w:r w:rsidR="005D78B6" w:rsidRPr="00331902">
        <w:rPr>
          <w:rFonts w:eastAsiaTheme="minorHAnsi"/>
          <w:b/>
          <w:bCs/>
          <w:color w:val="000000" w:themeColor="text1"/>
          <w:rtl/>
        </w:rPr>
        <w:t xml:space="preserve">اى عطاء لايحتوى على </w:t>
      </w:r>
      <w:r w:rsidRPr="00331902">
        <w:rPr>
          <w:rFonts w:eastAsiaTheme="minorHAnsi" w:hint="cs"/>
          <w:b/>
          <w:bCs/>
          <w:color w:val="000000" w:themeColor="text1"/>
          <w:rtl/>
        </w:rPr>
        <w:t xml:space="preserve">العرضين مفصولين عن </w:t>
      </w:r>
      <w:r w:rsidR="005D78B6" w:rsidRPr="00331902">
        <w:rPr>
          <w:rFonts w:eastAsiaTheme="minorHAnsi"/>
          <w:b/>
          <w:bCs/>
          <w:color w:val="000000" w:themeColor="text1"/>
          <w:rtl/>
        </w:rPr>
        <w:t xml:space="preserve">كراسة العطاء  </w:t>
      </w:r>
      <w:r w:rsidRPr="00331902">
        <w:rPr>
          <w:rFonts w:eastAsiaTheme="minorHAnsi" w:hint="cs"/>
          <w:b/>
          <w:bCs/>
          <w:color w:val="000000" w:themeColor="text1"/>
          <w:rtl/>
        </w:rPr>
        <w:t>المكتملة</w:t>
      </w:r>
      <w:r w:rsidR="005D78B6" w:rsidRPr="00331902">
        <w:rPr>
          <w:rFonts w:eastAsiaTheme="minorHAnsi"/>
          <w:b/>
          <w:bCs/>
          <w:color w:val="000000" w:themeColor="text1"/>
          <w:rtl/>
        </w:rPr>
        <w:t xml:space="preserve"> سوف يبعد من المنافسة.</w:t>
      </w:r>
    </w:p>
    <w:p w14:paraId="62EC81A7" w14:textId="77777777" w:rsidR="00252749" w:rsidRPr="00331902" w:rsidRDefault="00252749" w:rsidP="00252749">
      <w:pPr>
        <w:pStyle w:val="ListParagraph"/>
        <w:rPr>
          <w:rFonts w:eastAsiaTheme="minorHAnsi"/>
          <w:b/>
          <w:bCs/>
          <w:color w:val="000000" w:themeColor="text1"/>
          <w:rtl/>
        </w:rPr>
      </w:pPr>
    </w:p>
    <w:p w14:paraId="13B4BC7E"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51C2E186" w14:textId="77777777" w:rsidR="00252749" w:rsidRPr="00331902" w:rsidRDefault="00252749" w:rsidP="00252749">
      <w:pPr>
        <w:pStyle w:val="ListParagraph"/>
        <w:rPr>
          <w:rFonts w:eastAsiaTheme="minorHAnsi"/>
          <w:b/>
          <w:bCs/>
          <w:color w:val="000000" w:themeColor="text1"/>
          <w:rtl/>
        </w:rPr>
      </w:pPr>
    </w:p>
    <w:p w14:paraId="4FDC8F72"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 xml:space="preserve">للمنظمة الحق في أضافة </w:t>
      </w:r>
      <w:r w:rsidR="00996E02" w:rsidRPr="00331902">
        <w:rPr>
          <w:rFonts w:eastAsiaTheme="minorHAnsi" w:hint="cs"/>
          <w:b/>
          <w:bCs/>
          <w:color w:val="000000" w:themeColor="text1"/>
          <w:rtl/>
        </w:rPr>
        <w:t xml:space="preserve">كميات جديدة </w:t>
      </w:r>
      <w:r w:rsidRPr="00331902">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24DB9EFF" w14:textId="77777777" w:rsidR="00252749" w:rsidRPr="00331902" w:rsidRDefault="00252749" w:rsidP="00252749">
      <w:pPr>
        <w:pStyle w:val="ListParagraph"/>
        <w:rPr>
          <w:rFonts w:eastAsiaTheme="minorHAnsi"/>
          <w:b/>
          <w:bCs/>
          <w:color w:val="000000" w:themeColor="text1"/>
          <w:rtl/>
        </w:rPr>
      </w:pPr>
    </w:p>
    <w:p w14:paraId="009CA0C0"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1C3F0E61" w14:textId="77777777" w:rsidR="00252749" w:rsidRPr="00331902" w:rsidRDefault="00252749" w:rsidP="00252749">
      <w:pPr>
        <w:pStyle w:val="ListParagraph"/>
        <w:rPr>
          <w:rFonts w:eastAsiaTheme="minorHAnsi"/>
          <w:b/>
          <w:bCs/>
          <w:color w:val="000000" w:themeColor="text1"/>
          <w:rtl/>
        </w:rPr>
      </w:pPr>
    </w:p>
    <w:p w14:paraId="24DD48D2"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13155A01" w14:textId="77777777" w:rsidR="00252749" w:rsidRPr="00331902" w:rsidRDefault="00252749" w:rsidP="00252749">
      <w:pPr>
        <w:pStyle w:val="ListParagraph"/>
        <w:rPr>
          <w:rFonts w:eastAsiaTheme="minorHAnsi"/>
          <w:b/>
          <w:bCs/>
          <w:color w:val="000000" w:themeColor="text1"/>
          <w:rtl/>
        </w:rPr>
      </w:pPr>
    </w:p>
    <w:p w14:paraId="4FAC59F1"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lastRenderedPageBreak/>
        <w:t>للمنظمة الحق في  مراجعة الوحدات الموردة و التأكد من جودة تنفيدها ومطابقتها للمواصفات المطلوبة</w:t>
      </w:r>
    </w:p>
    <w:p w14:paraId="7698C756" w14:textId="77777777" w:rsidR="00252749" w:rsidRPr="00331902" w:rsidRDefault="00252749" w:rsidP="00252749">
      <w:pPr>
        <w:pStyle w:val="ListParagraph"/>
        <w:rPr>
          <w:rFonts w:eastAsiaTheme="minorHAnsi"/>
          <w:b/>
          <w:bCs/>
          <w:color w:val="000000" w:themeColor="text1"/>
          <w:rtl/>
        </w:rPr>
      </w:pPr>
    </w:p>
    <w:p w14:paraId="66001F31"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331902">
        <w:rPr>
          <w:rFonts w:eastAsiaTheme="minorHAnsi"/>
          <w:b/>
          <w:bCs/>
          <w:color w:val="000000" w:themeColor="text1"/>
          <w:rtl/>
          <w:lang w:bidi="ar-EG"/>
        </w:rPr>
        <w:t>.</w:t>
      </w:r>
    </w:p>
    <w:p w14:paraId="43AA707A" w14:textId="77777777" w:rsidR="00252749" w:rsidRPr="00331902" w:rsidRDefault="00252749" w:rsidP="00252749">
      <w:pPr>
        <w:pStyle w:val="ListParagraph"/>
        <w:rPr>
          <w:rFonts w:eastAsiaTheme="minorHAnsi"/>
          <w:b/>
          <w:bCs/>
          <w:color w:val="000000" w:themeColor="text1"/>
          <w:rtl/>
        </w:rPr>
      </w:pPr>
    </w:p>
    <w:p w14:paraId="07A2D84F"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331902">
        <w:rPr>
          <w:rFonts w:eastAsiaTheme="minorHAnsi" w:hint="cs"/>
          <w:b/>
          <w:bCs/>
          <w:color w:val="000000" w:themeColor="text1"/>
        </w:rPr>
        <w:t xml:space="preserve"> </w:t>
      </w:r>
      <w:r w:rsidRPr="00331902">
        <w:rPr>
          <w:rFonts w:eastAsiaTheme="minorHAnsi"/>
          <w:b/>
          <w:bCs/>
          <w:color w:val="000000" w:themeColor="text1"/>
          <w:rtl/>
        </w:rPr>
        <w:t>والتقييم الفنى.</w:t>
      </w:r>
      <w:r w:rsidRPr="00331902">
        <w:rPr>
          <w:rFonts w:eastAsiaTheme="minorHAnsi"/>
          <w:b/>
          <w:bCs/>
          <w:color w:val="000000" w:themeColor="text1"/>
        </w:rPr>
        <w:t xml:space="preserve">  </w:t>
      </w:r>
    </w:p>
    <w:p w14:paraId="76C1F60B" w14:textId="77777777" w:rsidR="00252749" w:rsidRPr="00331902" w:rsidRDefault="00252749" w:rsidP="00252749">
      <w:pPr>
        <w:pStyle w:val="ListParagraph"/>
        <w:rPr>
          <w:rFonts w:eastAsiaTheme="minorHAnsi"/>
          <w:b/>
          <w:bCs/>
          <w:color w:val="000000" w:themeColor="text1"/>
          <w:rtl/>
        </w:rPr>
      </w:pPr>
    </w:p>
    <w:p w14:paraId="07C1BE3E"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A8E44" w14:textId="77777777" w:rsidR="00252749" w:rsidRPr="00331902" w:rsidRDefault="00252749" w:rsidP="00252749">
      <w:pPr>
        <w:pStyle w:val="ListParagraph"/>
        <w:rPr>
          <w:rFonts w:eastAsiaTheme="minorHAnsi"/>
          <w:b/>
          <w:bCs/>
          <w:color w:val="000000" w:themeColor="text1"/>
          <w:rtl/>
        </w:rPr>
      </w:pPr>
    </w:p>
    <w:p w14:paraId="5A6C3211"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331902">
        <w:rPr>
          <w:rFonts w:eastAsiaTheme="minorHAnsi"/>
          <w:b/>
          <w:bCs/>
          <w:color w:val="000000" w:themeColor="text1"/>
          <w:rtl/>
        </w:rPr>
        <w:t xml:space="preserve"> خدمات ملتزمون بتطبيق هذه السيا</w:t>
      </w:r>
      <w:r w:rsidRPr="00331902">
        <w:rPr>
          <w:rFonts w:eastAsiaTheme="minorHAnsi"/>
          <w:b/>
          <w:bCs/>
          <w:color w:val="000000" w:themeColor="text1"/>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331902">
        <w:rPr>
          <w:rFonts w:eastAsiaTheme="minorHAnsi" w:hint="cs"/>
          <w:b/>
          <w:bCs/>
          <w:color w:val="000000" w:themeColor="text1"/>
          <w:rtl/>
        </w:rPr>
        <w:t>.</w:t>
      </w:r>
    </w:p>
    <w:p w14:paraId="68028B79" w14:textId="77777777" w:rsidR="00252749" w:rsidRPr="00331902" w:rsidRDefault="00252749" w:rsidP="00252749">
      <w:pPr>
        <w:pStyle w:val="ListParagraph"/>
        <w:rPr>
          <w:rFonts w:eastAsiaTheme="minorHAnsi"/>
          <w:b/>
          <w:bCs/>
          <w:color w:val="000000" w:themeColor="text1"/>
          <w:rtl/>
        </w:rPr>
      </w:pPr>
    </w:p>
    <w:p w14:paraId="5BF82D3E"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 xml:space="preserve">المنظمة غير ملزمة بقبول أدني أو إي عطاء آخر ولها  حق رفض أي عطاء حسب لوائح المنظمة </w:t>
      </w:r>
      <w:r w:rsidRPr="00331902">
        <w:rPr>
          <w:rFonts w:eastAsiaTheme="minorHAnsi"/>
          <w:b/>
          <w:bCs/>
          <w:color w:val="000000" w:themeColor="text1"/>
          <w:rtl/>
          <w:lang w:bidi="ar-EG"/>
        </w:rPr>
        <w:t xml:space="preserve"> .</w:t>
      </w:r>
    </w:p>
    <w:p w14:paraId="3F21B87B" w14:textId="77777777" w:rsidR="00252749" w:rsidRPr="00331902" w:rsidRDefault="00252749" w:rsidP="00252749">
      <w:pPr>
        <w:pStyle w:val="ListParagraph"/>
        <w:rPr>
          <w:rFonts w:eastAsiaTheme="minorHAnsi"/>
          <w:b/>
          <w:bCs/>
          <w:color w:val="000000" w:themeColor="text1"/>
          <w:rtl/>
        </w:rPr>
      </w:pPr>
    </w:p>
    <w:p w14:paraId="43718EEB"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5B1248A6" w14:textId="77777777" w:rsidR="00252749" w:rsidRPr="00331902" w:rsidRDefault="00252749" w:rsidP="00252749">
      <w:pPr>
        <w:pStyle w:val="ListParagraph"/>
        <w:rPr>
          <w:rFonts w:eastAsiaTheme="minorHAnsi"/>
          <w:b/>
          <w:bCs/>
          <w:color w:val="000000" w:themeColor="text1"/>
          <w:rtl/>
        </w:rPr>
      </w:pPr>
    </w:p>
    <w:p w14:paraId="5B6A09BB"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331902">
        <w:rPr>
          <w:rFonts w:eastAsiaTheme="minorHAnsi" w:hint="cs"/>
          <w:b/>
          <w:bCs/>
          <w:color w:val="000000" w:themeColor="text1"/>
          <w:rtl/>
        </w:rPr>
        <w:t xml:space="preserve">في ولاية </w:t>
      </w:r>
      <w:r w:rsidR="00996E02" w:rsidRPr="00331902">
        <w:rPr>
          <w:rFonts w:eastAsiaTheme="minorHAnsi" w:hint="cs"/>
          <w:b/>
          <w:bCs/>
          <w:color w:val="000000" w:themeColor="text1"/>
          <w:rtl/>
        </w:rPr>
        <w:t xml:space="preserve">شمال دارفور </w:t>
      </w:r>
      <w:r w:rsidRPr="00331902">
        <w:rPr>
          <w:rFonts w:eastAsiaTheme="minorHAnsi" w:hint="cs"/>
          <w:b/>
          <w:bCs/>
          <w:color w:val="000000" w:themeColor="text1"/>
          <w:rtl/>
        </w:rPr>
        <w:t xml:space="preserve"> </w:t>
      </w:r>
      <w:r w:rsidRPr="00331902">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002F7E9F" w:rsidRPr="00331902">
        <w:rPr>
          <w:rFonts w:eastAsiaTheme="minorHAnsi" w:hint="cs"/>
          <w:b/>
          <w:bCs/>
          <w:color w:val="000000" w:themeColor="text1"/>
          <w:rtl/>
        </w:rPr>
        <w:t>.</w:t>
      </w:r>
    </w:p>
    <w:p w14:paraId="4FD593AC" w14:textId="77777777" w:rsidR="00252749" w:rsidRPr="00331902" w:rsidRDefault="00252749" w:rsidP="00252749">
      <w:pPr>
        <w:pStyle w:val="ListParagraph"/>
        <w:rPr>
          <w:rFonts w:eastAsiaTheme="minorHAnsi"/>
          <w:b/>
          <w:bCs/>
          <w:color w:val="000000" w:themeColor="text1"/>
          <w:rtl/>
        </w:rPr>
      </w:pPr>
    </w:p>
    <w:p w14:paraId="61019FEC"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3B2D178" w14:textId="77777777" w:rsidR="00252749" w:rsidRPr="00331902" w:rsidRDefault="00252749" w:rsidP="00252749">
      <w:pPr>
        <w:pStyle w:val="ListParagraph"/>
        <w:rPr>
          <w:rFonts w:eastAsiaTheme="minorHAnsi"/>
          <w:b/>
          <w:bCs/>
          <w:color w:val="000000" w:themeColor="text1"/>
          <w:rtl/>
        </w:rPr>
      </w:pPr>
    </w:p>
    <w:p w14:paraId="16A1776E" w14:textId="77777777" w:rsidR="00252749" w:rsidRPr="00331902" w:rsidRDefault="00996E02"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0D7E0EEA" w14:textId="77777777" w:rsidR="00252749" w:rsidRPr="00331902" w:rsidRDefault="00252749" w:rsidP="00252749">
      <w:pPr>
        <w:pStyle w:val="ListParagraph"/>
        <w:rPr>
          <w:rFonts w:eastAsiaTheme="minorHAnsi"/>
          <w:b/>
          <w:bCs/>
          <w:color w:val="000000" w:themeColor="text1"/>
          <w:rtl/>
        </w:rPr>
      </w:pPr>
    </w:p>
    <w:p w14:paraId="7F0C7F72" w14:textId="77777777" w:rsidR="00252749"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27F0D514" w14:textId="77777777" w:rsidR="00252749" w:rsidRPr="00331902" w:rsidRDefault="00252749" w:rsidP="00252749">
      <w:pPr>
        <w:pStyle w:val="ListParagraph"/>
        <w:rPr>
          <w:rFonts w:eastAsiaTheme="minorHAnsi"/>
          <w:b/>
          <w:bCs/>
          <w:color w:val="000000" w:themeColor="text1"/>
          <w:rtl/>
        </w:rPr>
      </w:pPr>
    </w:p>
    <w:p w14:paraId="6B6D6CDE" w14:textId="1D8239D1" w:rsidR="005D78B6" w:rsidRPr="00331902" w:rsidRDefault="005D78B6" w:rsidP="00252749">
      <w:pPr>
        <w:pStyle w:val="ListParagraph"/>
        <w:numPr>
          <w:ilvl w:val="0"/>
          <w:numId w:val="31"/>
        </w:numPr>
        <w:bidi/>
        <w:jc w:val="both"/>
        <w:rPr>
          <w:rFonts w:eastAsia="Times New Roman" w:cs="Arial"/>
          <w:b/>
          <w:bCs/>
          <w:color w:val="000000" w:themeColor="text1"/>
          <w:lang w:bidi="ar-EG"/>
        </w:rPr>
      </w:pPr>
      <w:r w:rsidRPr="00331902">
        <w:rPr>
          <w:rFonts w:eastAsiaTheme="minorHAnsi"/>
          <w:b/>
          <w:bCs/>
          <w:color w:val="000000" w:themeColor="text1"/>
          <w:rtl/>
        </w:rPr>
        <w:t>المستندات المقدمة من قبل الموردين  لا ترد .</w:t>
      </w:r>
    </w:p>
    <w:p w14:paraId="5FF6760F" w14:textId="77777777" w:rsidR="005D78B6" w:rsidRPr="00331902" w:rsidRDefault="005D78B6" w:rsidP="005D78B6">
      <w:pPr>
        <w:bidi/>
        <w:spacing w:after="0" w:line="240" w:lineRule="auto"/>
        <w:rPr>
          <w:rFonts w:eastAsia="Times New Roman"/>
          <w:b/>
          <w:bCs/>
          <w:color w:val="000000" w:themeColor="text1"/>
          <w:lang w:val="en-GB"/>
        </w:rPr>
      </w:pPr>
    </w:p>
    <w:p w14:paraId="331F3060" w14:textId="77777777" w:rsidR="00FB25C8" w:rsidRPr="00331902" w:rsidRDefault="00FB25C8" w:rsidP="00FB25C8">
      <w:pPr>
        <w:bidi/>
        <w:spacing w:after="0" w:line="240" w:lineRule="auto"/>
        <w:rPr>
          <w:rFonts w:eastAsia="Times New Roman"/>
          <w:b/>
          <w:bCs/>
          <w:color w:val="000000" w:themeColor="text1"/>
          <w:rtl/>
          <w:lang w:val="en-GB"/>
        </w:rPr>
      </w:pPr>
    </w:p>
    <w:p w14:paraId="4E8F982F" w14:textId="77777777" w:rsidR="00FB25C8" w:rsidRPr="00331902" w:rsidRDefault="00FB25C8" w:rsidP="00FB25C8">
      <w:pPr>
        <w:bidi/>
        <w:spacing w:after="0" w:line="240" w:lineRule="auto"/>
        <w:rPr>
          <w:rFonts w:eastAsia="Times New Roman"/>
          <w:b/>
          <w:bCs/>
          <w:color w:val="000000" w:themeColor="text1"/>
          <w:rtl/>
          <w:lang w:val="en-GB"/>
        </w:rPr>
      </w:pPr>
    </w:p>
    <w:p w14:paraId="75CE1D96" w14:textId="77777777" w:rsidR="00FB25C8" w:rsidRPr="00331902" w:rsidRDefault="00FB25C8" w:rsidP="00FB25C8">
      <w:pPr>
        <w:bidi/>
        <w:spacing w:after="0" w:line="240" w:lineRule="auto"/>
        <w:rPr>
          <w:rFonts w:eastAsia="Times New Roman"/>
          <w:b/>
          <w:bCs/>
          <w:color w:val="000000" w:themeColor="text1"/>
          <w:rtl/>
          <w:lang w:val="en-GB"/>
        </w:rPr>
      </w:pPr>
    </w:p>
    <w:p w14:paraId="7F51ED83" w14:textId="77777777" w:rsidR="00CD7402" w:rsidRPr="00331902" w:rsidRDefault="00CD7402" w:rsidP="00CD7402">
      <w:pPr>
        <w:bidi/>
        <w:spacing w:after="0" w:line="240" w:lineRule="auto"/>
        <w:rPr>
          <w:rFonts w:eastAsia="Times New Roman"/>
          <w:b/>
          <w:bCs/>
          <w:color w:val="000000" w:themeColor="text1"/>
          <w:rtl/>
          <w:lang w:val="en-GB"/>
        </w:rPr>
      </w:pPr>
    </w:p>
    <w:p w14:paraId="0511BBB2" w14:textId="77777777" w:rsidR="00CD7402" w:rsidRPr="00331902" w:rsidRDefault="00CD7402" w:rsidP="00CD7402">
      <w:pPr>
        <w:bidi/>
        <w:spacing w:after="0" w:line="240" w:lineRule="auto"/>
        <w:rPr>
          <w:rFonts w:eastAsia="Times New Roman"/>
          <w:b/>
          <w:bCs/>
          <w:color w:val="000000" w:themeColor="text1"/>
          <w:rtl/>
          <w:lang w:val="en-GB"/>
        </w:rPr>
      </w:pPr>
    </w:p>
    <w:p w14:paraId="145A4DF2" w14:textId="77777777" w:rsidR="004B7FDA" w:rsidRPr="00331902" w:rsidRDefault="004B7FDA" w:rsidP="004B7FDA">
      <w:pPr>
        <w:bidi/>
        <w:spacing w:after="0" w:line="240" w:lineRule="auto"/>
        <w:rPr>
          <w:rFonts w:eastAsia="Times New Roman"/>
          <w:b/>
          <w:bCs/>
          <w:color w:val="000000" w:themeColor="text1"/>
          <w:rtl/>
          <w:lang w:val="en-GB"/>
        </w:rPr>
      </w:pPr>
    </w:p>
    <w:p w14:paraId="676CEBD1" w14:textId="77777777" w:rsidR="004B7FDA" w:rsidRPr="00331902" w:rsidRDefault="004B7FDA" w:rsidP="004B7FDA">
      <w:pPr>
        <w:bidi/>
        <w:spacing w:after="0" w:line="240" w:lineRule="auto"/>
        <w:rPr>
          <w:rFonts w:eastAsia="Times New Roman"/>
          <w:b/>
          <w:bCs/>
          <w:color w:val="000000" w:themeColor="text1"/>
          <w:rtl/>
          <w:lang w:val="en-GB"/>
        </w:rPr>
      </w:pPr>
    </w:p>
    <w:p w14:paraId="1B544412" w14:textId="77777777" w:rsidR="00EA48B7" w:rsidRPr="00331902" w:rsidRDefault="00EA48B7" w:rsidP="00EA48B7">
      <w:pPr>
        <w:bidi/>
        <w:spacing w:after="0" w:line="240" w:lineRule="auto"/>
        <w:rPr>
          <w:rFonts w:eastAsia="Times New Roman"/>
          <w:b/>
          <w:bCs/>
          <w:color w:val="000000" w:themeColor="text1"/>
          <w:rtl/>
          <w:lang w:val="en-GB"/>
        </w:rPr>
      </w:pPr>
    </w:p>
    <w:p w14:paraId="644F55EF" w14:textId="77777777" w:rsidR="003041C2" w:rsidRPr="00331902" w:rsidRDefault="003041C2" w:rsidP="003041C2">
      <w:pPr>
        <w:bidi/>
        <w:spacing w:after="0" w:line="240" w:lineRule="auto"/>
        <w:rPr>
          <w:rFonts w:eastAsia="Times New Roman"/>
          <w:b/>
          <w:bCs/>
          <w:color w:val="000000" w:themeColor="text1"/>
          <w:rtl/>
          <w:lang w:val="en-GB"/>
        </w:rPr>
      </w:pPr>
    </w:p>
    <w:p w14:paraId="52A08CF0" w14:textId="77777777" w:rsidR="003041C2" w:rsidRPr="00331902" w:rsidRDefault="003041C2" w:rsidP="003041C2">
      <w:pPr>
        <w:bidi/>
        <w:spacing w:after="0" w:line="240" w:lineRule="auto"/>
        <w:rPr>
          <w:rFonts w:eastAsia="Times New Roman"/>
          <w:b/>
          <w:bCs/>
          <w:color w:val="000000" w:themeColor="text1"/>
          <w:rtl/>
          <w:lang w:val="en-GB"/>
        </w:rPr>
      </w:pPr>
    </w:p>
    <w:p w14:paraId="45318D6F" w14:textId="77777777" w:rsidR="00F40197" w:rsidRPr="00331902" w:rsidRDefault="00433278" w:rsidP="00F40197">
      <w:pPr>
        <w:bidi/>
        <w:spacing w:after="0" w:line="240" w:lineRule="auto"/>
        <w:rPr>
          <w:rFonts w:eastAsia="Times New Roman"/>
          <w:b/>
          <w:bCs/>
          <w:color w:val="000000" w:themeColor="text1"/>
          <w:rtl/>
          <w:lang w:val="en-GB"/>
        </w:rPr>
      </w:pPr>
      <w:r w:rsidRPr="00331902">
        <w:rPr>
          <w:rFonts w:eastAsia="Times New Roman" w:hint="cs"/>
          <w:b/>
          <w:bCs/>
          <w:color w:val="000000" w:themeColor="text1"/>
          <w:rtl/>
          <w:lang w:val="en-GB"/>
        </w:rPr>
        <w:lastRenderedPageBreak/>
        <w:t>ثانيا: المرجعية وجداول الكميات</w:t>
      </w:r>
      <w:r w:rsidR="00F40197" w:rsidRPr="00331902">
        <w:rPr>
          <w:rFonts w:eastAsia="Times New Roman" w:hint="cs"/>
          <w:b/>
          <w:bCs/>
          <w:color w:val="000000" w:themeColor="text1"/>
          <w:rtl/>
          <w:lang w:val="en-GB"/>
        </w:rPr>
        <w:t xml:space="preserve"> للعرض المالى</w:t>
      </w:r>
      <w:r w:rsidRPr="00331902">
        <w:rPr>
          <w:rFonts w:eastAsia="Times New Roman" w:hint="cs"/>
          <w:b/>
          <w:bCs/>
          <w:color w:val="000000" w:themeColor="text1"/>
          <w:rtl/>
          <w:lang w:val="en-GB"/>
        </w:rPr>
        <w:t>:</w:t>
      </w:r>
      <w:r w:rsidR="00EA48B7" w:rsidRPr="00331902">
        <w:rPr>
          <w:rFonts w:eastAsia="Times New Roman" w:hint="cs"/>
          <w:b/>
          <w:bCs/>
          <w:color w:val="000000" w:themeColor="text1"/>
          <w:rtl/>
          <w:lang w:val="en-GB"/>
        </w:rPr>
        <w:t xml:space="preserve"> </w:t>
      </w:r>
    </w:p>
    <w:p w14:paraId="4FA7011B" w14:textId="70C782B6" w:rsidR="00F40197" w:rsidRPr="00331902" w:rsidRDefault="00F40197" w:rsidP="00F40197">
      <w:pPr>
        <w:bidi/>
        <w:spacing w:after="0" w:line="240" w:lineRule="auto"/>
        <w:rPr>
          <w:rFonts w:eastAsia="Times New Roman"/>
          <w:b/>
          <w:bCs/>
          <w:color w:val="000000" w:themeColor="text1"/>
          <w:rtl/>
          <w:lang w:val="en-GB"/>
        </w:rPr>
      </w:pPr>
      <w:r w:rsidRPr="00331902">
        <w:rPr>
          <w:rFonts w:eastAsia="Times New Roman" w:hint="cs"/>
          <w:b/>
          <w:bCs/>
          <w:color w:val="000000" w:themeColor="text1"/>
          <w:rtl/>
          <w:lang w:val="en-GB"/>
        </w:rPr>
        <w:t>-</w:t>
      </w:r>
      <w:r w:rsidR="00EA48B7" w:rsidRPr="00331902">
        <w:rPr>
          <w:rFonts w:eastAsia="Times New Roman" w:hint="cs"/>
          <w:b/>
          <w:bCs/>
          <w:color w:val="000000" w:themeColor="text1"/>
          <w:rtl/>
          <w:lang w:val="en-GB"/>
        </w:rPr>
        <w:t>الر</w:t>
      </w:r>
      <w:r w:rsidR="003B7F12" w:rsidRPr="00331902">
        <w:rPr>
          <w:rFonts w:eastAsia="Times New Roman" w:hint="cs"/>
          <w:b/>
          <w:bCs/>
          <w:color w:val="000000" w:themeColor="text1"/>
          <w:rtl/>
          <w:lang w:val="en-GB"/>
        </w:rPr>
        <w:t xml:space="preserve">جاء استخدام </w:t>
      </w:r>
      <w:r w:rsidRPr="00331902">
        <w:rPr>
          <w:rFonts w:eastAsia="Times New Roman" w:hint="cs"/>
          <w:b/>
          <w:bCs/>
          <w:color w:val="000000" w:themeColor="text1"/>
          <w:rtl/>
          <w:lang w:val="en-GB"/>
        </w:rPr>
        <w:t>هذه الكراسة للعرض المالى فقط</w:t>
      </w:r>
    </w:p>
    <w:p w14:paraId="019A7108" w14:textId="088DDBAF" w:rsidR="0039192C" w:rsidRPr="00331902" w:rsidRDefault="00F40197" w:rsidP="00F40197">
      <w:pPr>
        <w:bidi/>
        <w:spacing w:after="0" w:line="240" w:lineRule="auto"/>
        <w:rPr>
          <w:rFonts w:eastAsia="Times New Roman"/>
          <w:b/>
          <w:bCs/>
          <w:color w:val="000000" w:themeColor="text1"/>
          <w:rtl/>
        </w:rPr>
      </w:pPr>
      <w:r w:rsidRPr="00331902">
        <w:rPr>
          <w:rFonts w:eastAsia="Times New Roman" w:hint="cs"/>
          <w:b/>
          <w:bCs/>
          <w:color w:val="000000" w:themeColor="text1"/>
          <w:rtl/>
          <w:lang w:val="en-GB"/>
        </w:rPr>
        <w:t>- (واستخدام فورمات العرض الفنى المرفقة لتسليم العرض الفنى منفصلا فى ظرف مغلق بالشمع الاحمر وموضح عليه نوع العرض الموجود داخل الظرف)</w:t>
      </w:r>
      <w:r w:rsidR="00EA48B7" w:rsidRPr="00331902">
        <w:rPr>
          <w:rFonts w:eastAsia="Times New Roman" w:hint="cs"/>
          <w:b/>
          <w:bCs/>
          <w:color w:val="000000" w:themeColor="text1"/>
          <w:rtl/>
          <w:lang w:val="en-GB"/>
        </w:rPr>
        <w:t xml:space="preserve"> ودراسة طرق ومعايير اختيار المورد المرفقة</w:t>
      </w:r>
      <w:r w:rsidR="003B7F12" w:rsidRPr="00331902">
        <w:rPr>
          <w:rFonts w:eastAsia="Times New Roman"/>
          <w:b/>
          <w:bCs/>
          <w:color w:val="000000" w:themeColor="text1"/>
          <w:lang w:val="en-GB"/>
        </w:rPr>
        <w:t>.</w:t>
      </w:r>
    </w:p>
    <w:p w14:paraId="4CC6C4AC" w14:textId="77777777" w:rsidR="00340BA3" w:rsidRPr="00331902" w:rsidRDefault="00340BA3" w:rsidP="00996E02">
      <w:pPr>
        <w:bidi/>
        <w:spacing w:after="0" w:line="240" w:lineRule="auto"/>
        <w:rPr>
          <w:rFonts w:eastAsia="Times New Roman"/>
          <w:b/>
          <w:bCs/>
          <w:color w:val="000000" w:themeColor="text1"/>
          <w:lang w:val="en-GB"/>
        </w:rPr>
      </w:pPr>
    </w:p>
    <w:p w14:paraId="2D943922" w14:textId="77777777" w:rsidR="00432A61" w:rsidRPr="00331902" w:rsidRDefault="00432A61" w:rsidP="00432A61">
      <w:pPr>
        <w:pStyle w:val="NoSpacing"/>
        <w:jc w:val="center"/>
        <w:rPr>
          <w:rFonts w:ascii="Georgia" w:hAnsi="Georgia" w:cstheme="majorBidi"/>
          <w:b/>
          <w:bCs/>
          <w:color w:val="000000" w:themeColor="text1"/>
          <w:sz w:val="28"/>
          <w:szCs w:val="28"/>
        </w:rPr>
      </w:pPr>
      <w:r w:rsidRPr="00331902">
        <w:rPr>
          <w:rFonts w:ascii="Georgia" w:hAnsi="Georgia" w:cstheme="majorBidi"/>
          <w:b/>
          <w:bCs/>
          <w:color w:val="000000" w:themeColor="text1"/>
          <w:sz w:val="28"/>
          <w:szCs w:val="28"/>
        </w:rPr>
        <w:t>Practical Action – Sudan</w:t>
      </w:r>
    </w:p>
    <w:p w14:paraId="2A60A0C0" w14:textId="77777777" w:rsidR="00432A61" w:rsidRPr="00331902" w:rsidRDefault="00432A61" w:rsidP="00432A61">
      <w:pPr>
        <w:pStyle w:val="NoSpacing"/>
        <w:jc w:val="center"/>
        <w:rPr>
          <w:rFonts w:ascii="Georgia" w:hAnsi="Georgia" w:cstheme="majorBidi"/>
          <w:b/>
          <w:bCs/>
          <w:color w:val="000000" w:themeColor="text1"/>
          <w:sz w:val="28"/>
          <w:szCs w:val="28"/>
        </w:rPr>
      </w:pPr>
      <w:r w:rsidRPr="00331902">
        <w:rPr>
          <w:rFonts w:ascii="Georgia" w:hAnsi="Georgia" w:cstheme="majorBidi"/>
          <w:b/>
          <w:bCs/>
          <w:color w:val="000000" w:themeColor="text1"/>
          <w:sz w:val="28"/>
          <w:szCs w:val="28"/>
        </w:rPr>
        <w:t>North Darfur Programme</w:t>
      </w:r>
    </w:p>
    <w:p w14:paraId="58039F98" w14:textId="77777777" w:rsidR="00432A61" w:rsidRPr="00331902" w:rsidRDefault="00432A61" w:rsidP="00432A61">
      <w:pPr>
        <w:pStyle w:val="Default"/>
        <w:jc w:val="center"/>
        <w:rPr>
          <w:rFonts w:ascii="Georgia" w:eastAsia="Times New Roman" w:hAnsi="Georgia" w:cstheme="majorBidi"/>
          <w:b/>
          <w:bCs/>
          <w:color w:val="000000" w:themeColor="text1"/>
          <w:sz w:val="28"/>
          <w:szCs w:val="28"/>
        </w:rPr>
      </w:pPr>
      <w:r w:rsidRPr="00331902">
        <w:rPr>
          <w:rFonts w:ascii="Georgia" w:eastAsia="Times New Roman" w:hAnsi="Georgia" w:cstheme="majorBidi"/>
          <w:b/>
          <w:bCs/>
          <w:color w:val="000000" w:themeColor="text1"/>
          <w:sz w:val="28"/>
          <w:szCs w:val="28"/>
        </w:rPr>
        <w:t>Terms of Reference (TOR)-PR001</w:t>
      </w:r>
    </w:p>
    <w:p w14:paraId="1E0E6CC0" w14:textId="77777777" w:rsidR="00432A61" w:rsidRPr="00331902" w:rsidRDefault="00432A61" w:rsidP="00432A61">
      <w:pPr>
        <w:jc w:val="center"/>
        <w:rPr>
          <w:rFonts w:ascii="Georgia" w:eastAsia="Times New Roman" w:hAnsi="Georgia" w:cstheme="majorBidi"/>
          <w:b/>
          <w:bCs/>
          <w:color w:val="000000" w:themeColor="text1"/>
          <w:sz w:val="28"/>
          <w:szCs w:val="28"/>
          <w:u w:val="single"/>
        </w:rPr>
      </w:pPr>
      <w:r w:rsidRPr="00331902">
        <w:rPr>
          <w:rFonts w:ascii="Georgia" w:eastAsia="Times New Roman" w:hAnsi="Georgia" w:cstheme="majorBidi"/>
          <w:b/>
          <w:bCs/>
          <w:color w:val="000000" w:themeColor="text1"/>
          <w:sz w:val="28"/>
          <w:szCs w:val="28"/>
          <w:u w:val="single"/>
        </w:rPr>
        <w:t>Construction of  (3)Water Wells</w:t>
      </w:r>
    </w:p>
    <w:p w14:paraId="2A6ED61F" w14:textId="77777777" w:rsidR="00432A61" w:rsidRPr="00331902" w:rsidRDefault="00432A61" w:rsidP="00432A61">
      <w:pPr>
        <w:pStyle w:val="Default"/>
        <w:jc w:val="center"/>
        <w:rPr>
          <w:rFonts w:ascii="Georgia" w:eastAsia="Times New Roman" w:hAnsi="Georgia" w:cstheme="majorBidi"/>
          <w:b/>
          <w:bCs/>
          <w:color w:val="000000" w:themeColor="text1"/>
          <w:sz w:val="28"/>
          <w:szCs w:val="28"/>
        </w:rPr>
      </w:pPr>
    </w:p>
    <w:p w14:paraId="79192AF7" w14:textId="77777777" w:rsidR="00432A61" w:rsidRPr="00331902" w:rsidRDefault="00432A61" w:rsidP="00432A61">
      <w:pPr>
        <w:pStyle w:val="ListParagraph"/>
        <w:numPr>
          <w:ilvl w:val="0"/>
          <w:numId w:val="33"/>
        </w:numPr>
        <w:spacing w:after="0" w:line="240" w:lineRule="auto"/>
        <w:ind w:hanging="720"/>
        <w:rPr>
          <w:rFonts w:ascii="Georgia" w:hAnsi="Georgia" w:cstheme="majorBidi"/>
          <w:b/>
          <w:color w:val="000000" w:themeColor="text1"/>
        </w:rPr>
      </w:pPr>
      <w:r w:rsidRPr="00331902">
        <w:rPr>
          <w:rFonts w:ascii="Georgia" w:hAnsi="Georgia" w:cstheme="majorBidi"/>
          <w:b/>
          <w:color w:val="000000" w:themeColor="text1"/>
        </w:rPr>
        <w:t xml:space="preserve">Background </w:t>
      </w:r>
    </w:p>
    <w:p w14:paraId="55923F6A" w14:textId="77777777" w:rsidR="00432A61" w:rsidRPr="00331902" w:rsidRDefault="00432A61" w:rsidP="00432A61">
      <w:pPr>
        <w:ind w:left="567"/>
        <w:contextualSpacing/>
        <w:rPr>
          <w:rFonts w:ascii="Georgia" w:hAnsi="Georgia" w:cstheme="majorBidi"/>
          <w:b/>
          <w:color w:val="000000" w:themeColor="text1"/>
          <w:sz w:val="24"/>
          <w:szCs w:val="24"/>
        </w:rPr>
      </w:pPr>
    </w:p>
    <w:p w14:paraId="66979EBF"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61B1EC09"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 and Practical Action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01B90FA2"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t xml:space="preserve">Thus, UNEP and Practical Action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Umsayala upstream to Wada’a downstream (about 180 km) through the rehabilitation and improved management of its land, forest and water resources. </w:t>
      </w:r>
    </w:p>
    <w:p w14:paraId="33995EB8"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lastRenderedPageBreak/>
        <w:t>The project will achieve this outcome by applying UNEP and Practical Action 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1DD37A69"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t>The WEK-II objectives are: Improve natural resource use and management in Wadi El Ku. As well as communities apply improved techniques in natural resources management and agriculture. With an overall impact</w:t>
      </w:r>
      <w:r w:rsidRPr="00331902">
        <w:rPr>
          <w:rFonts w:ascii="Georgia" w:hAnsi="Georgia" w:cstheme="majorBidi"/>
          <w:b/>
          <w:bCs/>
          <w:color w:val="000000" w:themeColor="text1"/>
          <w:sz w:val="24"/>
          <w:szCs w:val="24"/>
        </w:rPr>
        <w:t xml:space="preserve"> </w:t>
      </w:r>
      <w:r w:rsidRPr="00331902">
        <w:rPr>
          <w:rFonts w:ascii="Georgia" w:hAnsi="Georgia" w:cstheme="majorBidi"/>
          <w:color w:val="000000" w:themeColor="text1"/>
          <w:sz w:val="24"/>
          <w:szCs w:val="24"/>
        </w:rPr>
        <w:t xml:space="preserve">of establishing climate resilient livelihoods and reducing natural resource conflicts as well as displacement due to loss of livelihoods in North Darfur. </w:t>
      </w:r>
    </w:p>
    <w:p w14:paraId="550BD626" w14:textId="77777777" w:rsidR="00432A61" w:rsidRPr="00331902" w:rsidRDefault="00432A61" w:rsidP="00432A61">
      <w:pPr>
        <w:jc w:val="both"/>
        <w:rPr>
          <w:rFonts w:ascii="Georgia" w:hAnsi="Georgia" w:cstheme="majorBidi"/>
          <w:color w:val="000000" w:themeColor="text1"/>
          <w:sz w:val="24"/>
          <w:szCs w:val="24"/>
        </w:rPr>
      </w:pPr>
      <w:r w:rsidRPr="00331902">
        <w:rPr>
          <w:rFonts w:ascii="Georgia" w:hAnsi="Georgia" w:cstheme="majorBidi"/>
          <w:color w:val="000000" w:themeColor="text1"/>
          <w:sz w:val="24"/>
          <w:szCs w:val="24"/>
        </w:rPr>
        <w:t>The system of catchment management will be underpinned by UNEP and Practical Action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42235F00" w14:textId="77777777" w:rsidR="00432A61" w:rsidRPr="00331902" w:rsidRDefault="00432A61" w:rsidP="00432A61">
      <w:pPr>
        <w:pStyle w:val="ListParagraph"/>
        <w:numPr>
          <w:ilvl w:val="0"/>
          <w:numId w:val="34"/>
        </w:numPr>
        <w:tabs>
          <w:tab w:val="left" w:pos="360"/>
        </w:tabs>
        <w:spacing w:line="240" w:lineRule="auto"/>
        <w:ind w:left="450" w:hanging="540"/>
        <w:rPr>
          <w:rFonts w:ascii="Georgia" w:hAnsi="Georgia" w:cstheme="majorBidi"/>
          <w:b/>
          <w:color w:val="000000" w:themeColor="text1"/>
        </w:rPr>
      </w:pPr>
      <w:r w:rsidRPr="00331902">
        <w:rPr>
          <w:rFonts w:ascii="Georgia" w:hAnsi="Georgia" w:cstheme="majorBidi"/>
          <w:b/>
          <w:color w:val="000000" w:themeColor="text1"/>
        </w:rPr>
        <w:t>Objectives</w:t>
      </w:r>
    </w:p>
    <w:p w14:paraId="62004BC1" w14:textId="77777777" w:rsidR="00432A61" w:rsidRPr="00331902" w:rsidRDefault="00432A61" w:rsidP="00432A61">
      <w:pPr>
        <w:pStyle w:val="Default"/>
        <w:jc w:val="both"/>
        <w:rPr>
          <w:rFonts w:ascii="Georgia" w:eastAsia="Times New Roman" w:hAnsi="Georgia" w:cstheme="majorBidi"/>
          <w:color w:val="000000" w:themeColor="text1"/>
        </w:rPr>
      </w:pPr>
      <w:r w:rsidRPr="00331902">
        <w:rPr>
          <w:rFonts w:ascii="Georgia" w:eastAsia="Times New Roman" w:hAnsi="Georgia" w:cstheme="majorBidi"/>
          <w:color w:val="000000" w:themeColor="text1"/>
        </w:rPr>
        <w:t xml:space="preserve">The services to be rendered by the contractor under this TOR are aimed at providing functional water points in WEK II areas. Specifically, the objectives are; </w:t>
      </w:r>
    </w:p>
    <w:p w14:paraId="40671344" w14:textId="77777777" w:rsidR="00432A61" w:rsidRPr="00331902" w:rsidRDefault="00432A61" w:rsidP="00432A61">
      <w:pPr>
        <w:pStyle w:val="ListParagraph"/>
        <w:numPr>
          <w:ilvl w:val="0"/>
          <w:numId w:val="35"/>
        </w:numPr>
        <w:tabs>
          <w:tab w:val="left" w:pos="360"/>
        </w:tabs>
        <w:spacing w:after="0" w:line="240" w:lineRule="auto"/>
        <w:jc w:val="both"/>
        <w:rPr>
          <w:rFonts w:ascii="Georgia" w:hAnsi="Georgia" w:cstheme="majorBidi"/>
          <w:color w:val="000000" w:themeColor="text1"/>
        </w:rPr>
      </w:pPr>
      <w:r w:rsidRPr="00331902">
        <w:rPr>
          <w:rFonts w:ascii="Georgia" w:hAnsi="Georgia" w:cstheme="majorBidi"/>
          <w:color w:val="000000" w:themeColor="text1"/>
        </w:rPr>
        <w:t>To establish 3 water well :</w:t>
      </w:r>
    </w:p>
    <w:p w14:paraId="4D5ADD9C" w14:textId="77777777" w:rsidR="00432A61" w:rsidRPr="00331902" w:rsidRDefault="00432A61" w:rsidP="00432A61">
      <w:pPr>
        <w:pStyle w:val="ListParagraph"/>
        <w:tabs>
          <w:tab w:val="left" w:pos="360"/>
        </w:tabs>
        <w:spacing w:after="0" w:line="240" w:lineRule="auto"/>
        <w:jc w:val="both"/>
        <w:rPr>
          <w:rFonts w:ascii="Georgia" w:hAnsi="Georgia" w:cstheme="majorBidi"/>
          <w:color w:val="000000" w:themeColor="text1"/>
        </w:rPr>
      </w:pPr>
    </w:p>
    <w:p w14:paraId="31F49592" w14:textId="77777777" w:rsidR="00432A61" w:rsidRPr="00331902" w:rsidRDefault="00432A61" w:rsidP="00432A61">
      <w:pPr>
        <w:pStyle w:val="ListParagraph"/>
        <w:tabs>
          <w:tab w:val="left" w:pos="360"/>
        </w:tabs>
        <w:spacing w:after="0" w:line="240" w:lineRule="auto"/>
        <w:jc w:val="both"/>
        <w:rPr>
          <w:rFonts w:ascii="Georgia" w:hAnsi="Georgia" w:cstheme="majorBidi"/>
          <w:color w:val="000000" w:themeColor="text1"/>
        </w:rPr>
      </w:pPr>
      <w:r w:rsidRPr="00331902">
        <w:rPr>
          <w:rFonts w:ascii="Georgia" w:hAnsi="Georgia" w:cstheme="majorBidi"/>
          <w:color w:val="000000" w:themeColor="text1"/>
        </w:rPr>
        <w:t xml:space="preserve">One water well </w:t>
      </w:r>
      <w:bookmarkStart w:id="1" w:name="_Hlk93570920"/>
      <w:r w:rsidRPr="00331902">
        <w:rPr>
          <w:rFonts w:ascii="Georgia" w:hAnsi="Georgia" w:cstheme="majorBidi"/>
          <w:color w:val="000000" w:themeColor="text1"/>
        </w:rPr>
        <w:t xml:space="preserve">in the upstream </w:t>
      </w:r>
      <w:bookmarkEnd w:id="1"/>
      <w:r w:rsidRPr="00331902">
        <w:rPr>
          <w:rFonts w:ascii="Georgia" w:hAnsi="Georgia" w:cstheme="majorBidi"/>
          <w:color w:val="000000" w:themeColor="text1"/>
        </w:rPr>
        <w:t>area (Helat Goz village , in Elfasher locality North Darfur</w:t>
      </w:r>
    </w:p>
    <w:p w14:paraId="0F1ACB19" w14:textId="77777777" w:rsidR="00432A61" w:rsidRPr="00331902" w:rsidRDefault="00432A61" w:rsidP="00432A61">
      <w:pPr>
        <w:pStyle w:val="ListParagraph"/>
        <w:tabs>
          <w:tab w:val="left" w:pos="360"/>
        </w:tabs>
        <w:spacing w:after="0" w:line="240" w:lineRule="auto"/>
        <w:jc w:val="both"/>
        <w:rPr>
          <w:rFonts w:ascii="Georgia" w:hAnsi="Georgia" w:cstheme="majorBidi"/>
          <w:color w:val="000000" w:themeColor="text1"/>
        </w:rPr>
      </w:pPr>
      <w:r w:rsidRPr="00331902">
        <w:rPr>
          <w:rFonts w:ascii="Georgia" w:hAnsi="Georgia" w:cstheme="majorBidi"/>
          <w:color w:val="000000" w:themeColor="text1"/>
        </w:rPr>
        <w:lastRenderedPageBreak/>
        <w:t>Two  water well in  the downstream Wadcoata and Eddelebeida villages of Kalemendo Locality North Darfur State.)</w:t>
      </w:r>
    </w:p>
    <w:p w14:paraId="11EE3562" w14:textId="77777777" w:rsidR="00432A61" w:rsidRPr="00331902" w:rsidRDefault="00432A61" w:rsidP="00432A61">
      <w:pPr>
        <w:tabs>
          <w:tab w:val="left" w:pos="360"/>
        </w:tabs>
        <w:spacing w:after="0" w:line="240" w:lineRule="auto"/>
        <w:ind w:left="360"/>
        <w:jc w:val="both"/>
        <w:rPr>
          <w:rFonts w:ascii="Georgia" w:hAnsi="Georgia" w:cstheme="majorBidi"/>
          <w:color w:val="000000" w:themeColor="text1"/>
        </w:rPr>
      </w:pPr>
    </w:p>
    <w:p w14:paraId="7A82A606" w14:textId="77777777" w:rsidR="00432A61" w:rsidRPr="00331902" w:rsidRDefault="00432A61" w:rsidP="00432A61">
      <w:pPr>
        <w:pStyle w:val="ListParagraph"/>
        <w:numPr>
          <w:ilvl w:val="0"/>
          <w:numId w:val="34"/>
        </w:numPr>
        <w:tabs>
          <w:tab w:val="left" w:pos="360"/>
        </w:tabs>
        <w:spacing w:line="240" w:lineRule="auto"/>
        <w:ind w:left="450" w:hanging="540"/>
        <w:rPr>
          <w:rFonts w:ascii="Georgia" w:hAnsi="Georgia"/>
          <w:color w:val="000000" w:themeColor="text1"/>
        </w:rPr>
      </w:pPr>
      <w:r w:rsidRPr="00331902">
        <w:rPr>
          <w:rFonts w:ascii="Georgia" w:hAnsi="Georgia"/>
          <w:b/>
          <w:bCs/>
          <w:color w:val="000000" w:themeColor="text1"/>
          <w:sz w:val="28"/>
          <w:szCs w:val="28"/>
        </w:rPr>
        <w:t>Scope of Service</w:t>
      </w:r>
    </w:p>
    <w:p w14:paraId="01282194" w14:textId="77777777" w:rsidR="00432A61" w:rsidRPr="00331902" w:rsidRDefault="00432A61" w:rsidP="00252749">
      <w:pPr>
        <w:tabs>
          <w:tab w:val="left" w:pos="360"/>
        </w:tabs>
        <w:jc w:val="both"/>
        <w:rPr>
          <w:rFonts w:ascii="Georgia" w:hAnsi="Georgia" w:cstheme="majorBidi"/>
          <w:color w:val="000000" w:themeColor="text1"/>
        </w:rPr>
      </w:pPr>
      <w:r w:rsidRPr="00331902">
        <w:rPr>
          <w:rFonts w:ascii="Georgia" w:hAnsi="Georgia" w:cstheme="majorBidi"/>
          <w:color w:val="000000" w:themeColor="text1"/>
        </w:rPr>
        <w:t>The scope of work under this TOR consists of geophysical studies necessary to locate the water points in WEK II area and construct these water points.</w:t>
      </w:r>
    </w:p>
    <w:p w14:paraId="7B9CE5BB" w14:textId="77777777" w:rsidR="00432A61" w:rsidRPr="00331902" w:rsidRDefault="00432A61" w:rsidP="00432A61">
      <w:pPr>
        <w:rPr>
          <w:rFonts w:ascii="Georgia" w:hAnsi="Georgia"/>
          <w:b/>
          <w:bCs/>
          <w:color w:val="000000" w:themeColor="text1"/>
        </w:rPr>
        <w:sectPr w:rsidR="00432A61" w:rsidRPr="00331902">
          <w:headerReference w:type="default" r:id="rId8"/>
          <w:pgSz w:w="11906" w:h="16838"/>
          <w:pgMar w:top="1440" w:right="1440" w:bottom="1440" w:left="1440" w:header="708" w:footer="708" w:gutter="0"/>
          <w:cols w:space="708"/>
          <w:docGrid w:linePitch="360"/>
        </w:sectPr>
      </w:pPr>
    </w:p>
    <w:p w14:paraId="4D263543" w14:textId="49B05D09" w:rsidR="00432A61" w:rsidRPr="00331902" w:rsidRDefault="00432A61" w:rsidP="00432A61">
      <w:pPr>
        <w:spacing w:line="280" w:lineRule="atLeast"/>
        <w:jc w:val="both"/>
        <w:rPr>
          <w:rFonts w:ascii="Georgia" w:hAnsi="Georgia" w:cstheme="majorBidi"/>
          <w:b/>
          <w:color w:val="000000" w:themeColor="text1"/>
          <w:sz w:val="24"/>
          <w:szCs w:val="24"/>
          <w:rtl/>
        </w:rPr>
      </w:pPr>
      <w:bookmarkStart w:id="2" w:name="_Hlk92146299"/>
      <w:bookmarkStart w:id="3" w:name="_Hlk92178397"/>
      <w:r w:rsidRPr="00331902">
        <w:rPr>
          <w:rFonts w:ascii="Georgia" w:hAnsi="Georgia" w:cstheme="majorBidi"/>
          <w:b/>
          <w:color w:val="000000" w:themeColor="text1"/>
          <w:sz w:val="24"/>
          <w:szCs w:val="24"/>
        </w:rPr>
        <w:lastRenderedPageBreak/>
        <w:t>ANNEX 1: Schedule of Requirements</w:t>
      </w:r>
      <w:r w:rsidR="00125947" w:rsidRPr="00331902">
        <w:rPr>
          <w:rFonts w:ascii="Georgia" w:hAnsi="Georgia" w:cstheme="majorBidi" w:hint="cs"/>
          <w:b/>
          <w:color w:val="000000" w:themeColor="text1"/>
          <w:sz w:val="24"/>
          <w:szCs w:val="24"/>
          <w:rtl/>
        </w:rPr>
        <w:t xml:space="preserve">- </w:t>
      </w:r>
      <w:r w:rsidR="00125947" w:rsidRPr="00331902">
        <w:rPr>
          <w:rFonts w:ascii="Georgia" w:hAnsi="Georgia" w:cstheme="majorBidi"/>
          <w:b/>
          <w:color w:val="000000" w:themeColor="text1"/>
          <w:sz w:val="24"/>
          <w:szCs w:val="24"/>
        </w:rPr>
        <w:t>Financial Proposal:-</w:t>
      </w:r>
    </w:p>
    <w:p w14:paraId="17A1EF18" w14:textId="77777777" w:rsidR="00EE4886" w:rsidRPr="00331902" w:rsidRDefault="00EE4886" w:rsidP="00EE4886">
      <w:pPr>
        <w:pStyle w:val="Heading1"/>
        <w:keepLines w:val="0"/>
        <w:numPr>
          <w:ilvl w:val="0"/>
          <w:numId w:val="38"/>
        </w:numPr>
        <w:spacing w:before="0" w:line="360" w:lineRule="auto"/>
        <w:jc w:val="both"/>
        <w:rPr>
          <w:rFonts w:asciiTheme="minorHAnsi" w:hAnsiTheme="minorHAnsi" w:cstheme="minorHAnsi"/>
          <w:b/>
          <w:bCs/>
          <w:color w:val="000000" w:themeColor="text1"/>
          <w:sz w:val="24"/>
          <w:szCs w:val="24"/>
        </w:rPr>
      </w:pPr>
      <w:r w:rsidRPr="00331902">
        <w:rPr>
          <w:rFonts w:asciiTheme="minorHAnsi" w:hAnsiTheme="minorHAnsi" w:cstheme="minorHAnsi"/>
          <w:b/>
          <w:bCs/>
          <w:color w:val="000000" w:themeColor="text1"/>
          <w:sz w:val="24"/>
          <w:szCs w:val="24"/>
        </w:rPr>
        <w:t>General</w:t>
      </w:r>
    </w:p>
    <w:p w14:paraId="3A5E24D1"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Your proposal could form the basis for a contract between your firm and the United Nations Environment Programme (PRACTICAL ACTION). </w:t>
      </w:r>
    </w:p>
    <w:p w14:paraId="48B72923"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eastAsia="zh-CN"/>
        </w:rPr>
      </w:pPr>
      <w:r w:rsidRPr="00331902">
        <w:rPr>
          <w:rFonts w:cstheme="minorHAnsi"/>
          <w:snapToGrid w:val="0"/>
          <w:color w:val="000000" w:themeColor="text1"/>
          <w:u w:val="single"/>
        </w:rPr>
        <w:t>Currency of the proposal</w:t>
      </w:r>
      <w:r w:rsidRPr="00331902">
        <w:rPr>
          <w:rFonts w:cstheme="minorHAnsi"/>
          <w:snapToGrid w:val="0"/>
          <w:color w:val="000000" w:themeColor="text1"/>
        </w:rPr>
        <w:t xml:space="preserve">. </w:t>
      </w:r>
      <w:r w:rsidRPr="00331902">
        <w:rPr>
          <w:rFonts w:cstheme="minorHAnsi"/>
          <w:color w:val="000000" w:themeColor="text1"/>
        </w:rPr>
        <w:t>All amounts quoted in the proposal shall be in United States Dollars (USD) or in SDG equivalent to bank rate at the date of submission</w:t>
      </w:r>
      <w:r w:rsidRPr="00331902">
        <w:rPr>
          <w:rFonts w:cstheme="minorHAnsi"/>
          <w:color w:val="000000" w:themeColor="text1"/>
          <w:lang w:eastAsia="zh-CN"/>
        </w:rPr>
        <w:t>.</w:t>
      </w:r>
    </w:p>
    <w:p w14:paraId="35B1FAEF"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u w:val="single"/>
          <w:lang w:eastAsia="zh-CN"/>
        </w:rPr>
      </w:pPr>
      <w:r w:rsidRPr="00331902">
        <w:rPr>
          <w:rFonts w:cstheme="minorHAnsi"/>
          <w:color w:val="000000" w:themeColor="text1"/>
          <w:u w:val="single"/>
          <w:lang w:eastAsia="zh-CN"/>
        </w:rPr>
        <w:t>Definitions</w:t>
      </w:r>
    </w:p>
    <w:p w14:paraId="07F466CA"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617FD31"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331902">
        <w:rPr>
          <w:rFonts w:cstheme="minorHAnsi"/>
          <w:color w:val="000000" w:themeColor="text1"/>
          <w:u w:val="single"/>
          <w:lang w:eastAsia="zh-CN"/>
        </w:rPr>
        <w:t>Annex (iii.)</w:t>
      </w:r>
    </w:p>
    <w:p w14:paraId="21592847"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Costs incurred.</w:t>
      </w:r>
      <w:r w:rsidRPr="00331902">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46AFFB6"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Right to reject.</w:t>
      </w:r>
      <w:r w:rsidRPr="00331902">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7E0D3BD"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No contractual offer.</w:t>
      </w:r>
      <w:r w:rsidRPr="00331902">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1727E5C9"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Communication.</w:t>
      </w:r>
      <w:r w:rsidRPr="00331902">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331902">
        <w:rPr>
          <w:rFonts w:cstheme="minorHAnsi"/>
          <w:b/>
          <w:color w:val="000000" w:themeColor="text1"/>
          <w:lang w:eastAsia="zh-CN"/>
        </w:rPr>
        <w:t>Any violation of this instruction may adversely affect a Contractor’s prospect of selection.</w:t>
      </w:r>
    </w:p>
    <w:p w14:paraId="70A7079D"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Fraud and Corruption.</w:t>
      </w:r>
      <w:r w:rsidRPr="00331902">
        <w:rPr>
          <w:rFonts w:cstheme="minorHAnsi"/>
          <w:color w:val="000000" w:themeColor="text1"/>
          <w:lang w:eastAsia="zh-CN"/>
        </w:rPr>
        <w:t xml:space="preserve"> It is PRACTICAL ACTION policy to require that Bidders, suppliers, and contractors and their subcontractors under PRACTICAL ACTION contracts, observe the </w:t>
      </w:r>
      <w:r w:rsidRPr="00331902">
        <w:rPr>
          <w:rFonts w:cstheme="minorHAnsi"/>
          <w:color w:val="000000" w:themeColor="text1"/>
          <w:lang w:eastAsia="zh-CN"/>
        </w:rPr>
        <w:lastRenderedPageBreak/>
        <w:t>highest standard of ethics during the procurement and execution of such contracts. In pursuance of this policy, PRACTICAL ACTION:</w:t>
      </w:r>
    </w:p>
    <w:p w14:paraId="52DC09B2"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 xml:space="preserve">defines as </w:t>
      </w:r>
      <w:r w:rsidRPr="00331902">
        <w:rPr>
          <w:rFonts w:cstheme="minorHAnsi"/>
          <w:color w:val="000000" w:themeColor="text1"/>
          <w:u w:val="single"/>
          <w:lang w:eastAsia="zh-CN"/>
        </w:rPr>
        <w:t>“corrupt practices”</w:t>
      </w:r>
      <w:r w:rsidRPr="00331902">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5E6CCEA6" w14:textId="77777777" w:rsidR="00EE4886" w:rsidRPr="00331902" w:rsidRDefault="00EE4886" w:rsidP="00EE4886">
      <w:pPr>
        <w:pStyle w:val="BodyTextIndent"/>
        <w:numPr>
          <w:ilvl w:val="3"/>
          <w:numId w:val="38"/>
        </w:numPr>
        <w:spacing w:after="120" w:line="360" w:lineRule="auto"/>
        <w:jc w:val="both"/>
        <w:rPr>
          <w:rFonts w:cstheme="minorHAnsi"/>
          <w:color w:val="000000" w:themeColor="text1"/>
          <w:lang w:eastAsia="zh-CN"/>
        </w:rPr>
      </w:pPr>
      <w:r w:rsidRPr="00331902">
        <w:rPr>
          <w:rFonts w:cstheme="minorHAnsi"/>
          <w:i/>
          <w:color w:val="000000" w:themeColor="text1"/>
          <w:lang w:eastAsia="zh-CN"/>
        </w:rPr>
        <w:t>bribery</w:t>
      </w:r>
      <w:r w:rsidRPr="00331902">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0F40A01B" w14:textId="77777777" w:rsidR="00EE4886" w:rsidRPr="00331902" w:rsidRDefault="00EE4886" w:rsidP="00EE4886">
      <w:pPr>
        <w:pStyle w:val="BodyTextIndent"/>
        <w:numPr>
          <w:ilvl w:val="3"/>
          <w:numId w:val="38"/>
        </w:numPr>
        <w:spacing w:after="120" w:line="360" w:lineRule="auto"/>
        <w:jc w:val="both"/>
        <w:rPr>
          <w:rFonts w:cstheme="minorHAnsi"/>
          <w:color w:val="000000" w:themeColor="text1"/>
          <w:lang w:eastAsia="zh-CN"/>
        </w:rPr>
      </w:pPr>
      <w:r w:rsidRPr="00331902">
        <w:rPr>
          <w:rFonts w:cstheme="minorHAnsi"/>
          <w:i/>
          <w:color w:val="000000" w:themeColor="text1"/>
          <w:lang w:eastAsia="zh-CN"/>
        </w:rPr>
        <w:t>extortion</w:t>
      </w:r>
      <w:r w:rsidRPr="00331902">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3D4AF191" w14:textId="77777777" w:rsidR="00EE4886" w:rsidRPr="00331902" w:rsidRDefault="00EE4886" w:rsidP="00EE4886">
      <w:pPr>
        <w:pStyle w:val="BodyTextIndent"/>
        <w:numPr>
          <w:ilvl w:val="3"/>
          <w:numId w:val="38"/>
        </w:numPr>
        <w:spacing w:after="120" w:line="360" w:lineRule="auto"/>
        <w:jc w:val="both"/>
        <w:rPr>
          <w:rFonts w:cstheme="minorHAnsi"/>
          <w:color w:val="000000" w:themeColor="text1"/>
          <w:lang w:eastAsia="zh-CN"/>
        </w:rPr>
      </w:pPr>
      <w:r w:rsidRPr="00331902">
        <w:rPr>
          <w:rFonts w:cstheme="minorHAnsi"/>
          <w:i/>
          <w:color w:val="000000" w:themeColor="text1"/>
          <w:lang w:eastAsia="zh-CN"/>
        </w:rPr>
        <w:t>fraud</w:t>
      </w:r>
      <w:r w:rsidRPr="00331902">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7F2225A2" w14:textId="77777777" w:rsidR="00EE4886" w:rsidRPr="00331902" w:rsidRDefault="00EE4886" w:rsidP="00EE4886">
      <w:pPr>
        <w:pStyle w:val="BodyTextIndent"/>
        <w:numPr>
          <w:ilvl w:val="3"/>
          <w:numId w:val="38"/>
        </w:numPr>
        <w:spacing w:after="120" w:line="360" w:lineRule="auto"/>
        <w:jc w:val="both"/>
        <w:rPr>
          <w:rFonts w:cstheme="minorHAnsi"/>
          <w:color w:val="000000" w:themeColor="text1"/>
          <w:lang w:eastAsia="zh-CN"/>
        </w:rPr>
      </w:pPr>
      <w:r w:rsidRPr="00331902">
        <w:rPr>
          <w:rFonts w:cstheme="minorHAnsi"/>
          <w:i/>
          <w:color w:val="000000" w:themeColor="text1"/>
          <w:lang w:eastAsia="zh-CN"/>
        </w:rPr>
        <w:t>collusion</w:t>
      </w:r>
      <w:r w:rsidRPr="00331902">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331902">
        <w:rPr>
          <w:rFonts w:cstheme="minorHAnsi"/>
          <w:i/>
          <w:color w:val="000000" w:themeColor="text1"/>
          <w:lang w:eastAsia="zh-CN"/>
        </w:rPr>
        <w:t>inter alia</w:t>
      </w:r>
      <w:r w:rsidRPr="00331902">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5C0AAF83" w14:textId="77777777" w:rsidR="00EE4886" w:rsidRPr="00331902" w:rsidRDefault="00EE4886" w:rsidP="00EE4886">
      <w:pPr>
        <w:pStyle w:val="BodyTextIndent"/>
        <w:numPr>
          <w:ilvl w:val="3"/>
          <w:numId w:val="38"/>
        </w:numPr>
        <w:spacing w:after="120" w:line="360" w:lineRule="auto"/>
        <w:jc w:val="both"/>
        <w:rPr>
          <w:rFonts w:cstheme="minorHAnsi"/>
          <w:color w:val="000000" w:themeColor="text1"/>
          <w:lang w:eastAsia="zh-CN"/>
        </w:rPr>
      </w:pPr>
      <w:r w:rsidRPr="00331902">
        <w:rPr>
          <w:rFonts w:cstheme="minorHAnsi"/>
          <w:i/>
          <w:color w:val="000000" w:themeColor="text1"/>
          <w:lang w:eastAsia="zh-CN"/>
        </w:rPr>
        <w:t>improper assistance</w:t>
      </w:r>
      <w:r w:rsidRPr="00331902">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20FC1194"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013B1E35"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14:paraId="540276A6"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lastRenderedPageBreak/>
        <w:t>will cancel or terminate a contract if it determines that a vendor has engaged in corrupt practices in competing for or in executing a PRACTICAL ACTION contract</w:t>
      </w:r>
    </w:p>
    <w:p w14:paraId="7D8E9C43" w14:textId="77777777" w:rsidR="00EE4886" w:rsidRPr="00331902" w:rsidRDefault="00EE4886" w:rsidP="00EE4886">
      <w:pPr>
        <w:pStyle w:val="BodyTextIndent"/>
        <w:numPr>
          <w:ilvl w:val="2"/>
          <w:numId w:val="38"/>
        </w:numPr>
        <w:spacing w:after="120" w:line="360" w:lineRule="auto"/>
        <w:jc w:val="both"/>
        <w:rPr>
          <w:rFonts w:cstheme="minorHAnsi"/>
          <w:color w:val="000000" w:themeColor="text1"/>
          <w:lang w:eastAsia="zh-CN"/>
        </w:rPr>
      </w:pPr>
      <w:r w:rsidRPr="00331902">
        <w:rPr>
          <w:rFonts w:cstheme="minorHAnsi"/>
          <w:color w:val="000000" w:themeColor="text1"/>
          <w:lang w:eastAsia="zh-CN"/>
        </w:rPr>
        <w:t>will normally require a PRACTICAL ACTION vendor to allow PRACTICAL ACTION, or any person that PRACTICAL ACTION may designate, to inspect or carry out audits of the vendor’s accounting records and financial statements in connection with the contract.</w:t>
      </w:r>
    </w:p>
    <w:p w14:paraId="630DB976"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Investigations.</w:t>
      </w:r>
      <w:r w:rsidRPr="00331902">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2090DF47" w14:textId="77777777" w:rsidR="00EE4886" w:rsidRPr="00331902" w:rsidRDefault="00EE4886" w:rsidP="00EE4886">
      <w:pPr>
        <w:pStyle w:val="BodyTextIndent"/>
        <w:numPr>
          <w:ilvl w:val="1"/>
          <w:numId w:val="38"/>
        </w:numPr>
        <w:spacing w:after="120" w:line="360" w:lineRule="auto"/>
        <w:jc w:val="both"/>
        <w:rPr>
          <w:rFonts w:cstheme="minorHAnsi"/>
          <w:color w:val="000000" w:themeColor="text1"/>
          <w:lang w:eastAsia="zh-CN"/>
        </w:rPr>
      </w:pPr>
      <w:r w:rsidRPr="00331902">
        <w:rPr>
          <w:rFonts w:cstheme="minorHAnsi"/>
          <w:color w:val="000000" w:themeColor="text1"/>
          <w:u w:val="single"/>
          <w:lang w:eastAsia="zh-CN"/>
        </w:rPr>
        <w:t>Audits.</w:t>
      </w:r>
      <w:r w:rsidRPr="00331902">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70D2607C"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snapToGrid w:val="0"/>
          <w:color w:val="000000" w:themeColor="text1"/>
          <w:u w:val="single"/>
        </w:rPr>
        <w:t>Confidentiality.</w:t>
      </w:r>
      <w:r w:rsidRPr="00331902">
        <w:rPr>
          <w:rFonts w:cstheme="minorHAnsi"/>
          <w:snapToGrid w:val="0"/>
          <w:color w:val="000000" w:themeColor="text1"/>
        </w:rPr>
        <w:t xml:space="preserve"> T</w:t>
      </w:r>
      <w:r w:rsidRPr="00331902">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51CC7001"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snapToGrid w:val="0"/>
          <w:color w:val="000000" w:themeColor="text1"/>
          <w:u w:val="single"/>
        </w:rPr>
        <w:t>Modification of request for proposal.</w:t>
      </w:r>
      <w:r w:rsidRPr="00331902">
        <w:rPr>
          <w:rFonts w:cstheme="minorHAnsi"/>
          <w:snapToGrid w:val="0"/>
          <w:color w:val="000000" w:themeColor="text1"/>
        </w:rPr>
        <w:t xml:space="preserve"> </w:t>
      </w:r>
      <w:r w:rsidRPr="00331902">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2AF1B30D"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To give proposers reasonable time in which to take a modification into account in preparing their proposals, PRACTICAL ACTION may, at its sole discretion, extend the deadline for the </w:t>
      </w:r>
      <w:r w:rsidRPr="00331902">
        <w:rPr>
          <w:rFonts w:cstheme="minorHAnsi"/>
          <w:color w:val="000000" w:themeColor="text1"/>
          <w:lang w:val="en-GB"/>
        </w:rPr>
        <w:lastRenderedPageBreak/>
        <w:t>submission of proposals. The new deadline will be communicated through the appropriate media.</w:t>
      </w:r>
    </w:p>
    <w:p w14:paraId="156EC7A7"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u w:val="single"/>
          <w:lang w:val="en-GB"/>
        </w:rPr>
        <w:t>Eligible Bidders.</w:t>
      </w:r>
      <w:r w:rsidRPr="00331902">
        <w:rPr>
          <w:rFonts w:cstheme="minorHAnsi"/>
          <w:color w:val="000000" w:themeColor="text1"/>
          <w:lang w:val="en-GB"/>
        </w:rPr>
        <w:t xml:space="preserve"> Without abandoning the provisions made in this document for determining the technical eligibility of the bidders , PRACTICAL ACTION asserts that:</w:t>
      </w:r>
    </w:p>
    <w:p w14:paraId="55EE018C"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A Bidder, and all parties constituting the Bidder, may have the nationality of any member state of the United Nations. </w:t>
      </w:r>
    </w:p>
    <w:p w14:paraId="26BE3453"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69EA0D2C"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A Bidder that is under a declaration of ineligibility by PRACTICAL ACTION in accordance with Instructions to Bidders Clause A.9 , at the date of contract award, shall be disqualified. </w:t>
      </w:r>
    </w:p>
    <w:p w14:paraId="53083397"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Bidders shall not be eligible to submit a bid when at the time of bid submission:</w:t>
      </w:r>
    </w:p>
    <w:p w14:paraId="7CB00331" w14:textId="77777777" w:rsidR="00EE4886" w:rsidRPr="00331902" w:rsidRDefault="00EE4886" w:rsidP="00EE4886">
      <w:pPr>
        <w:pStyle w:val="ListParagraph"/>
        <w:numPr>
          <w:ilvl w:val="3"/>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Suppliers are already suspended by PRACTICAL ACTION; or,</w:t>
      </w:r>
    </w:p>
    <w:p w14:paraId="077758C1" w14:textId="77777777" w:rsidR="00EE4886" w:rsidRPr="00331902" w:rsidRDefault="00EE4886" w:rsidP="00EE4886">
      <w:pPr>
        <w:pStyle w:val="ListParagraph"/>
        <w:numPr>
          <w:ilvl w:val="3"/>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Supplier’s names are mentioned in the UN 1267 Terrorist list issued by the Security Council resolution 1267 which establishes a sanctions regime to cover individuals and entities associated with Al-Qaida and/or the Taliban; or,</w:t>
      </w:r>
    </w:p>
    <w:p w14:paraId="08949199" w14:textId="4ED5224B" w:rsidR="00EE4886" w:rsidRPr="00331902" w:rsidRDefault="00EE4886" w:rsidP="00EE4886">
      <w:pPr>
        <w:pStyle w:val="ListParagraph"/>
        <w:numPr>
          <w:ilvl w:val="3"/>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Suppliers are suspended by the PA </w:t>
      </w:r>
      <w:r w:rsidR="004D27B5" w:rsidRPr="00331902">
        <w:rPr>
          <w:rFonts w:cstheme="minorHAnsi"/>
          <w:color w:val="000000" w:themeColor="text1"/>
          <w:lang w:val="en-GB"/>
        </w:rPr>
        <w:t>clearance.</w:t>
      </w:r>
    </w:p>
    <w:p w14:paraId="5D11F62E"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u w:val="single"/>
          <w:lang w:val="en-GB"/>
        </w:rPr>
        <w:t>Joint Venture.</w:t>
      </w:r>
      <w:r w:rsidRPr="00331902">
        <w:rPr>
          <w:rFonts w:cstheme="minorHAnsi"/>
          <w:color w:val="000000" w:themeColor="text1"/>
          <w:lang w:val="en-GB"/>
        </w:rPr>
        <w:t xml:space="preserve"> Bids may be submitted by a Joint Venture (JV). In the case of a JV:</w:t>
      </w:r>
    </w:p>
    <w:p w14:paraId="151E1955"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The duly filled “Joint Venture Partner Information Form” of Annex (v) must be included with the Bid; and</w:t>
      </w:r>
    </w:p>
    <w:p w14:paraId="3EBE8475"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All parties to the JV shall be jointly and severally liable; and</w:t>
      </w:r>
    </w:p>
    <w:p w14:paraId="2DEC4749"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The JV shall nominate a Representative who shall have the authority to conduct all businesses:</w:t>
      </w:r>
    </w:p>
    <w:p w14:paraId="5C7779A2" w14:textId="77777777" w:rsidR="00EE4886" w:rsidRPr="00331902" w:rsidRDefault="00EE4886" w:rsidP="00EE4886">
      <w:pPr>
        <w:pStyle w:val="ListParagraph"/>
        <w:numPr>
          <w:ilvl w:val="3"/>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w:t>
      </w:r>
      <w:r w:rsidRPr="00331902">
        <w:rPr>
          <w:rFonts w:cstheme="minorHAnsi"/>
          <w:color w:val="000000" w:themeColor="text1"/>
          <w:lang w:val="en-GB"/>
        </w:rPr>
        <w:tab/>
        <w:t>for and on behalf of any and all the parties of the JV during the bidding process; and</w:t>
      </w:r>
    </w:p>
    <w:p w14:paraId="6E822BF1" w14:textId="77777777" w:rsidR="00EE4886" w:rsidRPr="00331902" w:rsidRDefault="00EE4886" w:rsidP="00EE4886">
      <w:pPr>
        <w:pStyle w:val="ListParagraph"/>
        <w:numPr>
          <w:ilvl w:val="3"/>
          <w:numId w:val="38"/>
        </w:numPr>
        <w:tabs>
          <w:tab w:val="left" w:pos="36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w:t>
      </w:r>
      <w:r w:rsidRPr="00331902">
        <w:rPr>
          <w:rFonts w:cstheme="minorHAnsi"/>
          <w:color w:val="000000" w:themeColor="text1"/>
          <w:lang w:val="en-GB"/>
        </w:rPr>
        <w:tab/>
        <w:t>in the event the JV is awarded the Contract, during contract execution</w:t>
      </w:r>
      <w:r w:rsidRPr="00331902">
        <w:rPr>
          <w:rFonts w:cstheme="minorHAnsi"/>
          <w:b/>
          <w:bCs/>
          <w:color w:val="000000" w:themeColor="text1"/>
          <w:sz w:val="24"/>
          <w:szCs w:val="24"/>
        </w:rPr>
        <w:br w:type="page"/>
      </w:r>
    </w:p>
    <w:p w14:paraId="12DCB291" w14:textId="77777777" w:rsidR="00EE4886" w:rsidRPr="00331902" w:rsidRDefault="00EE4886" w:rsidP="00EE4886">
      <w:pPr>
        <w:pStyle w:val="Heading1"/>
        <w:keepLines w:val="0"/>
        <w:numPr>
          <w:ilvl w:val="0"/>
          <w:numId w:val="38"/>
        </w:numPr>
        <w:spacing w:before="0" w:line="360" w:lineRule="auto"/>
        <w:jc w:val="both"/>
        <w:rPr>
          <w:rFonts w:asciiTheme="minorHAnsi" w:hAnsiTheme="minorHAnsi" w:cstheme="minorHAnsi"/>
          <w:b/>
          <w:bCs/>
          <w:color w:val="000000" w:themeColor="text1"/>
          <w:sz w:val="24"/>
          <w:szCs w:val="24"/>
          <w:rtl/>
        </w:rPr>
      </w:pPr>
      <w:r w:rsidRPr="00331902">
        <w:rPr>
          <w:rFonts w:asciiTheme="minorHAnsi" w:hAnsiTheme="minorHAnsi" w:cstheme="minorHAnsi"/>
          <w:b/>
          <w:bCs/>
          <w:color w:val="000000" w:themeColor="text1"/>
          <w:sz w:val="24"/>
          <w:szCs w:val="24"/>
        </w:rPr>
        <w:lastRenderedPageBreak/>
        <w:t>Preparation and Contents of Proposals</w:t>
      </w:r>
    </w:p>
    <w:p w14:paraId="30EE9E2E" w14:textId="77777777" w:rsidR="00EE4886" w:rsidRPr="00331902" w:rsidRDefault="00EE4886" w:rsidP="00EE4886">
      <w:pPr>
        <w:pStyle w:val="Heading1"/>
        <w:keepLines w:val="0"/>
        <w:numPr>
          <w:ilvl w:val="0"/>
          <w:numId w:val="38"/>
        </w:numPr>
        <w:spacing w:before="0" w:line="360" w:lineRule="auto"/>
        <w:jc w:val="both"/>
        <w:rPr>
          <w:rFonts w:asciiTheme="minorHAnsi" w:hAnsiTheme="minorHAnsi" w:cstheme="minorHAnsi"/>
          <w:b/>
          <w:bCs/>
          <w:color w:val="000000" w:themeColor="text1"/>
          <w:sz w:val="24"/>
          <w:szCs w:val="24"/>
        </w:rPr>
      </w:pPr>
    </w:p>
    <w:p w14:paraId="4D37077A"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rPr>
      </w:pPr>
      <w:r w:rsidRPr="00331902">
        <w:rPr>
          <w:rFonts w:cstheme="minorHAnsi"/>
          <w:snapToGrid w:val="0"/>
          <w:color w:val="000000" w:themeColor="text1"/>
          <w:u w:val="single"/>
        </w:rPr>
        <w:t xml:space="preserve">Language of the proposal. </w:t>
      </w:r>
      <w:r w:rsidRPr="00331902">
        <w:rPr>
          <w:rFonts w:cstheme="minorHAnsi"/>
          <w:color w:val="000000" w:themeColor="text1"/>
        </w:rPr>
        <w:t xml:space="preserve">The </w:t>
      </w:r>
      <w:r w:rsidRPr="00331902">
        <w:rPr>
          <w:rFonts w:cstheme="minorHAnsi"/>
          <w:color w:val="000000" w:themeColor="text1"/>
          <w:lang w:eastAsia="zh-CN"/>
        </w:rPr>
        <w:t>p</w:t>
      </w:r>
      <w:r w:rsidRPr="00331902">
        <w:rPr>
          <w:rFonts w:cstheme="minorHAnsi"/>
          <w:color w:val="000000" w:themeColor="text1"/>
        </w:rPr>
        <w:t xml:space="preserve">roposals and all correspondence and documents relating to this RFP shall be written in the </w:t>
      </w:r>
      <w:sdt>
        <w:sdtPr>
          <w:rPr>
            <w:rStyle w:val="Style7"/>
            <w:color w:val="000000" w:themeColor="text1"/>
          </w:rPr>
          <w:id w:val="-1265687232"/>
          <w:placeholder>
            <w:docPart w:val="A4608968B0034AABA26DB0B087738DFE"/>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331902">
            <w:rPr>
              <w:rStyle w:val="PlaceholderText"/>
              <w:color w:val="000000" w:themeColor="text1"/>
            </w:rPr>
            <w:t>Choose an item.</w:t>
          </w:r>
        </w:sdtContent>
      </w:sdt>
      <w:r w:rsidRPr="00331902">
        <w:rPr>
          <w:rStyle w:val="Style7"/>
          <w:color w:val="000000" w:themeColor="text1"/>
        </w:rPr>
        <w:t xml:space="preserve"> </w:t>
      </w:r>
      <w:r w:rsidRPr="00331902">
        <w:rPr>
          <w:rFonts w:cstheme="minorHAnsi"/>
          <w:color w:val="000000" w:themeColor="text1"/>
        </w:rPr>
        <w:t xml:space="preserve">language. </w:t>
      </w:r>
      <w:r w:rsidRPr="00331902">
        <w:rPr>
          <w:rFonts w:cstheme="minorHAnsi"/>
          <w:bCs/>
          <w:color w:val="000000" w:themeColor="text1"/>
          <w:lang w:val="en-CA"/>
        </w:rPr>
        <w:t xml:space="preserve">Any printed literature furnished by the Bidder may be written in another language so long as accompanied by an </w:t>
      </w:r>
      <w:sdt>
        <w:sdtPr>
          <w:rPr>
            <w:rStyle w:val="Style7"/>
            <w:color w:val="000000" w:themeColor="text1"/>
          </w:rPr>
          <w:id w:val="-944847747"/>
          <w:placeholder>
            <w:docPart w:val="640931103E624FCAA0934542A68AA5E4"/>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331902">
            <w:rPr>
              <w:rStyle w:val="PlaceholderText"/>
              <w:color w:val="000000" w:themeColor="text1"/>
            </w:rPr>
            <w:t>Choose an item.</w:t>
          </w:r>
        </w:sdtContent>
      </w:sdt>
      <w:r w:rsidRPr="00331902">
        <w:rPr>
          <w:rFonts w:cstheme="minorHAnsi"/>
          <w:bCs/>
          <w:color w:val="000000" w:themeColor="text1"/>
          <w:lang w:val="en-CA"/>
        </w:rPr>
        <w:t xml:space="preserve"> translation of its pertinent passages in which case, for purposes of interpretation of the Proposal, the </w:t>
      </w:r>
      <w:sdt>
        <w:sdtPr>
          <w:rPr>
            <w:rStyle w:val="Style7"/>
            <w:color w:val="000000" w:themeColor="text1"/>
          </w:rPr>
          <w:id w:val="923379285"/>
          <w:placeholder>
            <w:docPart w:val="B8161C17B98A447993A155536D3FC19F"/>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331902">
            <w:rPr>
              <w:rStyle w:val="PlaceholderText"/>
              <w:color w:val="000000" w:themeColor="text1"/>
            </w:rPr>
            <w:t>Choose an item.</w:t>
          </w:r>
        </w:sdtContent>
      </w:sdt>
      <w:r w:rsidRPr="00331902">
        <w:rPr>
          <w:rFonts w:cstheme="minorHAnsi"/>
          <w:bCs/>
          <w:color w:val="000000" w:themeColor="text1"/>
          <w:lang w:val="en-CA"/>
        </w:rPr>
        <w:t xml:space="preserve"> translation shall govern.</w:t>
      </w:r>
    </w:p>
    <w:p w14:paraId="5326B912"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snapToGrid w:val="0"/>
          <w:color w:val="000000" w:themeColor="text1"/>
        </w:rPr>
      </w:pPr>
      <w:r w:rsidRPr="00331902">
        <w:rPr>
          <w:rFonts w:cstheme="minorHAnsi"/>
          <w:snapToGrid w:val="0"/>
          <w:color w:val="000000" w:themeColor="text1"/>
          <w:u w:val="single"/>
        </w:rPr>
        <w:t>Contents of the proposal.</w:t>
      </w:r>
      <w:r w:rsidRPr="00331902">
        <w:rPr>
          <w:rFonts w:cstheme="minorHAnsi"/>
          <w:snapToGrid w:val="0"/>
          <w:color w:val="000000" w:themeColor="text1"/>
        </w:rPr>
        <w:t xml:space="preserve"> </w:t>
      </w:r>
    </w:p>
    <w:p w14:paraId="0F96DB02"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snapToGrid w:val="0"/>
          <w:color w:val="000000" w:themeColor="text1"/>
        </w:rPr>
      </w:pPr>
      <w:r w:rsidRPr="00331902">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295C8BAF" w14:textId="77777777" w:rsidR="00EE4886" w:rsidRPr="00331902" w:rsidRDefault="00EE4886" w:rsidP="00EE4886">
      <w:pPr>
        <w:spacing w:line="360" w:lineRule="auto"/>
        <w:ind w:left="810"/>
        <w:jc w:val="both"/>
        <w:rPr>
          <w:rFonts w:cstheme="minorHAnsi"/>
          <w:color w:val="000000" w:themeColor="text1"/>
        </w:rPr>
      </w:pPr>
      <w:r w:rsidRPr="00331902">
        <w:rPr>
          <w:rFonts w:cstheme="minorHAnsi"/>
          <w:color w:val="000000" w:themeColor="text1"/>
        </w:rPr>
        <w:t xml:space="preserve">The </w:t>
      </w:r>
      <w:r w:rsidRPr="00331902">
        <w:rPr>
          <w:rFonts w:cstheme="minorHAnsi"/>
          <w:color w:val="000000" w:themeColor="text1"/>
          <w:lang w:eastAsia="zh-CN"/>
        </w:rPr>
        <w:t>p</w:t>
      </w:r>
      <w:r w:rsidRPr="00331902">
        <w:rPr>
          <w:rFonts w:cstheme="minorHAnsi"/>
          <w:color w:val="000000" w:themeColor="text1"/>
        </w:rPr>
        <w:t xml:space="preserve">roposal shall </w:t>
      </w:r>
      <w:r w:rsidRPr="00331902">
        <w:rPr>
          <w:rFonts w:cstheme="minorHAnsi"/>
          <w:color w:val="000000" w:themeColor="text1"/>
          <w:lang w:eastAsia="zh-CN"/>
        </w:rPr>
        <w:t>include, but is not limited to, the following information</w:t>
      </w:r>
      <w:r w:rsidRPr="00331902">
        <w:rPr>
          <w:rFonts w:cstheme="minorHAnsi"/>
          <w:color w:val="000000" w:themeColor="text1"/>
        </w:rPr>
        <w:t>:</w:t>
      </w:r>
    </w:p>
    <w:p w14:paraId="5E6775A4" w14:textId="77777777" w:rsidR="00EE4886" w:rsidRPr="00331902" w:rsidRDefault="00EE4886" w:rsidP="00EE4886">
      <w:pPr>
        <w:pStyle w:val="ListParagraph"/>
        <w:numPr>
          <w:ilvl w:val="2"/>
          <w:numId w:val="38"/>
        </w:numPr>
        <w:tabs>
          <w:tab w:val="left" w:pos="360"/>
        </w:tabs>
        <w:spacing w:after="0" w:line="360" w:lineRule="auto"/>
        <w:contextualSpacing w:val="0"/>
        <w:jc w:val="both"/>
        <w:rPr>
          <w:rFonts w:cstheme="minorHAnsi"/>
          <w:snapToGrid w:val="0"/>
          <w:color w:val="000000" w:themeColor="text1"/>
        </w:rPr>
      </w:pPr>
      <w:r w:rsidRPr="00331902">
        <w:rPr>
          <w:rFonts w:cstheme="minorHAnsi"/>
          <w:color w:val="000000" w:themeColor="text1"/>
        </w:rPr>
        <w:t xml:space="preserve">Proposal submission form </w:t>
      </w:r>
      <w:r w:rsidRPr="00331902">
        <w:rPr>
          <w:rFonts w:cstheme="minorHAnsi"/>
          <w:color w:val="000000" w:themeColor="text1"/>
          <w:u w:val="single"/>
        </w:rPr>
        <w:t>Annex (v)</w:t>
      </w:r>
    </w:p>
    <w:p w14:paraId="4218EFD7" w14:textId="77777777" w:rsidR="00EE4886" w:rsidRPr="00331902" w:rsidRDefault="00EE4886" w:rsidP="00EE4886">
      <w:pPr>
        <w:spacing w:line="360" w:lineRule="auto"/>
        <w:ind w:left="1224"/>
        <w:jc w:val="both"/>
        <w:rPr>
          <w:rFonts w:cstheme="minorHAnsi"/>
          <w:color w:val="000000" w:themeColor="text1"/>
        </w:rPr>
      </w:pPr>
      <w:r w:rsidRPr="00331902">
        <w:rPr>
          <w:rFonts w:cstheme="minorHAnsi"/>
          <w:color w:val="000000" w:themeColor="text1"/>
        </w:rPr>
        <w:t>The following documents are to be submitted:</w:t>
      </w:r>
    </w:p>
    <w:p w14:paraId="51B5EE16" w14:textId="77777777" w:rsidR="00EE4886" w:rsidRPr="00331902" w:rsidRDefault="00EE4886" w:rsidP="00EE4886">
      <w:pPr>
        <w:pStyle w:val="ListParagraph"/>
        <w:numPr>
          <w:ilvl w:val="0"/>
          <w:numId w:val="40"/>
        </w:numPr>
        <w:spacing w:after="0" w:line="360" w:lineRule="auto"/>
        <w:contextualSpacing w:val="0"/>
        <w:jc w:val="both"/>
        <w:rPr>
          <w:rFonts w:cstheme="minorHAnsi"/>
          <w:color w:val="000000" w:themeColor="text1"/>
        </w:rPr>
      </w:pPr>
      <w:r w:rsidRPr="00331902">
        <w:rPr>
          <w:rFonts w:cstheme="minorHAnsi"/>
          <w:color w:val="000000" w:themeColor="text1"/>
        </w:rPr>
        <w:t>Company Registration Documents</w:t>
      </w:r>
    </w:p>
    <w:p w14:paraId="5FC86F8A" w14:textId="77777777" w:rsidR="00EE4886" w:rsidRPr="00331902" w:rsidRDefault="00EE4886" w:rsidP="00EE4886">
      <w:pPr>
        <w:pStyle w:val="ListParagraph"/>
        <w:numPr>
          <w:ilvl w:val="3"/>
          <w:numId w:val="38"/>
        </w:numPr>
        <w:tabs>
          <w:tab w:val="left" w:pos="900"/>
        </w:tabs>
        <w:spacing w:after="120" w:line="360" w:lineRule="auto"/>
        <w:contextualSpacing w:val="0"/>
        <w:jc w:val="both"/>
        <w:rPr>
          <w:rFonts w:cstheme="minorHAnsi"/>
          <w:color w:val="000000" w:themeColor="text1"/>
          <w:lang w:val="en-GB"/>
        </w:rPr>
      </w:pPr>
      <w:r w:rsidRPr="00331902">
        <w:rPr>
          <w:rFonts w:cstheme="minorHAnsi"/>
          <w:color w:val="000000" w:themeColor="text1"/>
          <w:u w:val="single"/>
          <w:lang w:val="en-GB"/>
        </w:rPr>
        <w:t>The technical proposal must not provide financial information.</w:t>
      </w:r>
    </w:p>
    <w:p w14:paraId="276BFD11" w14:textId="77777777" w:rsidR="00EE4886" w:rsidRPr="00331902" w:rsidRDefault="00EE4886" w:rsidP="00EE4886">
      <w:pPr>
        <w:pStyle w:val="ListParagraph"/>
        <w:numPr>
          <w:ilvl w:val="2"/>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74D83948" w14:textId="77777777" w:rsidR="00EE4886" w:rsidRPr="00331902" w:rsidRDefault="00EE4886" w:rsidP="00EE4886">
      <w:pPr>
        <w:pStyle w:val="ListParagraph"/>
        <w:numPr>
          <w:ilvl w:val="3"/>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In addition this component must cover all the services to be provided and must itemize the following:</w:t>
      </w:r>
    </w:p>
    <w:p w14:paraId="261A83A2"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623896B8"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An all-inclusive amount for international travel and related expenses. Please indicate the number of round trips per team member</w:t>
      </w:r>
    </w:p>
    <w:p w14:paraId="2FFB0BE1"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lastRenderedPageBreak/>
        <w:t>An all-inclusive amount for local travel</w:t>
      </w:r>
    </w:p>
    <w:p w14:paraId="4D0373F4"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All other costs, if any, indicating nature and breakdown</w:t>
      </w:r>
    </w:p>
    <w:p w14:paraId="188440D8"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Summary of total costs for the services proposed</w:t>
      </w:r>
    </w:p>
    <w:p w14:paraId="24B852D8" w14:textId="77777777" w:rsidR="00EE4886" w:rsidRPr="00331902" w:rsidRDefault="00EE4886" w:rsidP="00EE4886">
      <w:pPr>
        <w:pStyle w:val="ListParagraph"/>
        <w:numPr>
          <w:ilvl w:val="4"/>
          <w:numId w:val="38"/>
        </w:numPr>
        <w:tabs>
          <w:tab w:val="left" w:pos="360"/>
          <w:tab w:val="left" w:pos="1080"/>
        </w:tabs>
        <w:spacing w:after="240" w:line="360" w:lineRule="auto"/>
        <w:contextualSpacing w:val="0"/>
        <w:jc w:val="both"/>
        <w:rPr>
          <w:rFonts w:cstheme="minorHAnsi"/>
          <w:color w:val="000000" w:themeColor="text1"/>
          <w:lang w:val="en-GB"/>
        </w:rPr>
      </w:pPr>
      <w:r w:rsidRPr="00331902">
        <w:rPr>
          <w:rFonts w:cstheme="minorHAnsi"/>
          <w:snapToGrid w:val="0"/>
          <w:color w:val="000000" w:themeColor="text1"/>
          <w:lang w:val="en-GB"/>
        </w:rPr>
        <w:t>A proposed schedule of payments</w:t>
      </w:r>
    </w:p>
    <w:p w14:paraId="47E78492" w14:textId="429F912B" w:rsidR="00EE4886" w:rsidRPr="00331902" w:rsidRDefault="00EE4886" w:rsidP="00BB0A6E">
      <w:pPr>
        <w:pStyle w:val="ListParagraph"/>
        <w:numPr>
          <w:ilvl w:val="1"/>
          <w:numId w:val="38"/>
        </w:numPr>
        <w:tabs>
          <w:tab w:val="left" w:pos="360"/>
        </w:tabs>
        <w:spacing w:after="0" w:line="360" w:lineRule="auto"/>
        <w:contextualSpacing w:val="0"/>
        <w:jc w:val="both"/>
        <w:rPr>
          <w:rFonts w:cstheme="minorHAnsi"/>
          <w:snapToGrid w:val="0"/>
          <w:color w:val="000000" w:themeColor="text1"/>
          <w:u w:val="single"/>
        </w:rPr>
      </w:pPr>
      <w:r w:rsidRPr="00331902">
        <w:rPr>
          <w:rFonts w:cstheme="minorHAnsi"/>
          <w:snapToGrid w:val="0"/>
          <w:color w:val="000000" w:themeColor="text1"/>
          <w:u w:val="single"/>
        </w:rPr>
        <w:t>Period of validity of proposals.</w:t>
      </w:r>
      <w:r w:rsidRPr="00331902">
        <w:rPr>
          <w:rFonts w:cstheme="minorHAnsi"/>
          <w:snapToGrid w:val="0"/>
          <w:color w:val="000000" w:themeColor="text1"/>
        </w:rPr>
        <w:t xml:space="preserve"> </w:t>
      </w:r>
      <w:r w:rsidRPr="00331902">
        <w:rPr>
          <w:rFonts w:cstheme="minorHAnsi"/>
          <w:color w:val="000000" w:themeColor="text1"/>
        </w:rPr>
        <w:t xml:space="preserve">Proposals shall remain valid for a period of at least one hundred and twenty (120) days from the date fixed for opening of proposals in the RFP.  A </w:t>
      </w:r>
      <w:r w:rsidRPr="00331902">
        <w:rPr>
          <w:rFonts w:cstheme="minorHAnsi"/>
          <w:color w:val="000000" w:themeColor="text1"/>
          <w:lang w:eastAsia="zh-CN"/>
        </w:rPr>
        <w:t>p</w:t>
      </w:r>
      <w:r w:rsidRPr="00331902">
        <w:rPr>
          <w:rFonts w:cstheme="minorHAnsi"/>
          <w:color w:val="000000" w:themeColor="text1"/>
        </w:rPr>
        <w:t>roposal valid for a shorter period may be rejected by PRACTICAL ACTION on the grounds that it is non-responsive.</w:t>
      </w:r>
    </w:p>
    <w:p w14:paraId="17D5A7C3" w14:textId="77777777" w:rsidR="00EE4886" w:rsidRPr="00331902" w:rsidRDefault="00EE4886" w:rsidP="00EE4886">
      <w:pPr>
        <w:pStyle w:val="Heading1"/>
        <w:keepLines w:val="0"/>
        <w:numPr>
          <w:ilvl w:val="0"/>
          <w:numId w:val="38"/>
        </w:numPr>
        <w:spacing w:before="0" w:line="360" w:lineRule="auto"/>
        <w:jc w:val="both"/>
        <w:rPr>
          <w:rFonts w:asciiTheme="minorHAnsi" w:hAnsiTheme="minorHAnsi" w:cstheme="minorHAnsi"/>
          <w:b/>
          <w:bCs/>
          <w:color w:val="000000" w:themeColor="text1"/>
          <w:sz w:val="24"/>
          <w:szCs w:val="24"/>
        </w:rPr>
      </w:pPr>
      <w:r w:rsidRPr="00331902">
        <w:rPr>
          <w:rFonts w:asciiTheme="minorHAnsi" w:hAnsiTheme="minorHAnsi" w:cstheme="minorHAnsi"/>
          <w:b/>
          <w:bCs/>
          <w:color w:val="000000" w:themeColor="text1"/>
          <w:sz w:val="24"/>
          <w:szCs w:val="24"/>
        </w:rPr>
        <w:t>Submission of Proposals</w:t>
      </w:r>
    </w:p>
    <w:p w14:paraId="7A91ABB1" w14:textId="77777777" w:rsidR="00EE4886" w:rsidRPr="00331902" w:rsidRDefault="00EE4886" w:rsidP="00EE4886">
      <w:pPr>
        <w:pStyle w:val="ListParagraph"/>
        <w:numPr>
          <w:ilvl w:val="1"/>
          <w:numId w:val="38"/>
        </w:numPr>
        <w:tabs>
          <w:tab w:val="left" w:pos="360"/>
        </w:tabs>
        <w:spacing w:after="0" w:line="360" w:lineRule="auto"/>
        <w:contextualSpacing w:val="0"/>
        <w:jc w:val="both"/>
        <w:rPr>
          <w:rFonts w:cstheme="minorHAnsi"/>
          <w:color w:val="000000" w:themeColor="text1"/>
          <w:lang w:val="en-GB"/>
        </w:rPr>
      </w:pPr>
      <w:r w:rsidRPr="00331902">
        <w:rPr>
          <w:rFonts w:cstheme="minorHAnsi"/>
          <w:snapToGrid w:val="0"/>
          <w:color w:val="000000" w:themeColor="text1"/>
          <w:u w:val="single"/>
        </w:rPr>
        <w:t>Format of proposals.</w:t>
      </w:r>
      <w:r w:rsidRPr="00331902">
        <w:rPr>
          <w:rFonts w:cstheme="minorHAnsi"/>
          <w:snapToGrid w:val="0"/>
          <w:color w:val="000000" w:themeColor="text1"/>
        </w:rPr>
        <w:t xml:space="preserve"> </w:t>
      </w:r>
      <w:r w:rsidRPr="00331902">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4174ACEC" w14:textId="77777777" w:rsidR="00EE4886" w:rsidRPr="00331902" w:rsidRDefault="00EE4886" w:rsidP="00EE4886">
      <w:pPr>
        <w:pStyle w:val="ListParagraph"/>
        <w:numPr>
          <w:ilvl w:val="1"/>
          <w:numId w:val="38"/>
        </w:numPr>
        <w:tabs>
          <w:tab w:val="left" w:pos="540"/>
        </w:tabs>
        <w:spacing w:after="0" w:line="360" w:lineRule="auto"/>
        <w:contextualSpacing w:val="0"/>
        <w:jc w:val="both"/>
        <w:rPr>
          <w:rFonts w:cstheme="minorHAnsi"/>
          <w:snapToGrid w:val="0"/>
          <w:color w:val="000000" w:themeColor="text1"/>
        </w:rPr>
      </w:pPr>
      <w:r w:rsidRPr="00331902">
        <w:rPr>
          <w:rFonts w:cstheme="minorHAnsi"/>
          <w:snapToGrid w:val="0"/>
          <w:color w:val="000000" w:themeColor="text1"/>
          <w:u w:val="single"/>
        </w:rPr>
        <w:t>Sealing and marking of proposals.</w:t>
      </w:r>
      <w:r w:rsidRPr="00331902">
        <w:rPr>
          <w:rFonts w:cstheme="minorHAnsi"/>
          <w:snapToGrid w:val="0"/>
          <w:color w:val="000000" w:themeColor="text1"/>
        </w:rPr>
        <w:t xml:space="preserve"> The proposer shall seal the hard copies proposal in one outer and two inner envelopes, as detailed below:</w:t>
      </w:r>
    </w:p>
    <w:p w14:paraId="341AAAE2" w14:textId="6D67FC9F" w:rsidR="00EE4886" w:rsidRPr="00331902" w:rsidRDefault="00EE4886" w:rsidP="004D27B5">
      <w:pPr>
        <w:numPr>
          <w:ilvl w:val="2"/>
          <w:numId w:val="38"/>
        </w:numPr>
        <w:spacing w:before="240" w:after="0" w:line="360" w:lineRule="auto"/>
        <w:jc w:val="both"/>
        <w:rPr>
          <w:rFonts w:cstheme="minorHAnsi"/>
          <w:snapToGrid w:val="0"/>
          <w:color w:val="000000" w:themeColor="text1"/>
        </w:rPr>
      </w:pPr>
      <w:r w:rsidRPr="00331902">
        <w:rPr>
          <w:rFonts w:cstheme="minorHAnsi"/>
          <w:snapToGrid w:val="0"/>
          <w:color w:val="000000" w:themeColor="text1"/>
        </w:rPr>
        <w:t xml:space="preserve">The outer envelope shall show </w:t>
      </w:r>
      <w:r w:rsidRPr="00331902">
        <w:rPr>
          <w:rFonts w:cstheme="minorHAnsi"/>
          <w:color w:val="000000" w:themeColor="text1"/>
          <w:lang w:val="en-GB"/>
        </w:rPr>
        <w:t>the address as stated in the RFP Request Document at point 7, and marked “</w:t>
      </w:r>
      <w:sdt>
        <w:sdtPr>
          <w:rPr>
            <w:rFonts w:cstheme="minorHAnsi"/>
            <w:b/>
            <w:bCs/>
            <w:color w:val="000000" w:themeColor="text1"/>
          </w:rPr>
          <w:id w:val="1010560592"/>
          <w:placeholder>
            <w:docPart w:val="49183B3A95FE4E57B09AA8AB9EFE9392"/>
          </w:placeholder>
        </w:sdtPr>
        <w:sdtEndPr/>
        <w:sdtContent>
          <w:sdt>
            <w:sdtPr>
              <w:rPr>
                <w:rFonts w:cstheme="minorHAnsi"/>
                <w:color w:val="000000" w:themeColor="text1"/>
              </w:rPr>
              <w:id w:val="1583019700"/>
              <w:placeholder>
                <w:docPart w:val="4158FDB0AD6A4C87BFBDFCAB0C9A327E"/>
              </w:placeholder>
            </w:sdtPr>
            <w:sdtEndPr/>
            <w:sdtContent>
              <w:r w:rsidR="004D27B5" w:rsidRPr="00331902">
                <w:rPr>
                  <w:b/>
                  <w:bCs/>
                  <w:color w:val="000000" w:themeColor="text1"/>
                  <w:u w:val="single"/>
                </w:rPr>
                <w:t>Geophysics survey and Drilling 3 water wells each one water well  in (Helta Goz) village and  (Edelbaida) And (Wadakutta) villages in Klimado Locality  in North Darfur</w:t>
              </w:r>
            </w:sdtContent>
          </w:sdt>
        </w:sdtContent>
      </w:sdt>
      <w:r w:rsidRPr="00331902">
        <w:rPr>
          <w:rFonts w:cstheme="minorHAnsi"/>
          <w:b/>
          <w:color w:val="000000" w:themeColor="text1"/>
          <w:lang w:val="en-GB"/>
        </w:rPr>
        <w:t>”</w:t>
      </w:r>
      <w:r w:rsidRPr="00331902">
        <w:rPr>
          <w:rFonts w:cstheme="minorHAnsi"/>
          <w:color w:val="000000" w:themeColor="text1"/>
          <w:lang w:val="en-GB"/>
        </w:rPr>
        <w:t xml:space="preserve"> – REF: </w:t>
      </w:r>
      <w:sdt>
        <w:sdtPr>
          <w:rPr>
            <w:b/>
            <w:color w:val="000000" w:themeColor="text1"/>
            <w:u w:val="single"/>
          </w:rPr>
          <w:id w:val="-728680563"/>
          <w:placeholder>
            <w:docPart w:val="3C31993D545742C683C901E1867E6AFC"/>
          </w:placeholder>
        </w:sdtPr>
        <w:sdtEndPr>
          <w:rPr>
            <w:sz w:val="24"/>
            <w:szCs w:val="24"/>
          </w:rPr>
        </w:sdtEndPr>
        <w:sdtContent>
          <w:r w:rsidRPr="00331902">
            <w:rPr>
              <w:b/>
              <w:color w:val="000000" w:themeColor="text1"/>
              <w:u w:val="single"/>
            </w:rPr>
            <w:t>SDN36093-0122-PR001</w:t>
          </w:r>
        </w:sdtContent>
      </w:sdt>
    </w:p>
    <w:p w14:paraId="7E1A6F13" w14:textId="77777777" w:rsidR="00EE4886" w:rsidRPr="00331902" w:rsidRDefault="00EE4886" w:rsidP="00EE4886">
      <w:pPr>
        <w:numPr>
          <w:ilvl w:val="2"/>
          <w:numId w:val="38"/>
        </w:numPr>
        <w:spacing w:after="0" w:line="360" w:lineRule="auto"/>
        <w:jc w:val="both"/>
        <w:rPr>
          <w:rFonts w:cstheme="minorHAnsi"/>
          <w:snapToGrid w:val="0"/>
          <w:color w:val="000000" w:themeColor="text1"/>
        </w:rPr>
      </w:pPr>
      <w:r w:rsidRPr="00331902">
        <w:rPr>
          <w:rFonts w:cstheme="minorHAnsi"/>
          <w:snapToGrid w:val="0"/>
          <w:color w:val="000000" w:themeColor="text1"/>
        </w:rPr>
        <w:t>Both inner envelopes shall indicate the name and address of the proposer, and clearly marked:</w:t>
      </w:r>
    </w:p>
    <w:p w14:paraId="572416F9" w14:textId="77777777" w:rsidR="00EE4886" w:rsidRPr="00331902" w:rsidRDefault="00EE4886" w:rsidP="00EE4886">
      <w:pPr>
        <w:numPr>
          <w:ilvl w:val="3"/>
          <w:numId w:val="38"/>
        </w:numPr>
        <w:spacing w:after="0" w:line="360" w:lineRule="auto"/>
        <w:jc w:val="both"/>
        <w:rPr>
          <w:rFonts w:cstheme="minorHAnsi"/>
          <w:snapToGrid w:val="0"/>
          <w:color w:val="000000" w:themeColor="text1"/>
        </w:rPr>
      </w:pPr>
      <w:r w:rsidRPr="00331902">
        <w:rPr>
          <w:rFonts w:cstheme="minorHAnsi"/>
          <w:snapToGrid w:val="0"/>
          <w:color w:val="000000" w:themeColor="text1"/>
        </w:rPr>
        <w:t>”</w:t>
      </w:r>
      <w:r w:rsidRPr="00331902">
        <w:rPr>
          <w:rFonts w:cstheme="minorHAnsi"/>
          <w:b/>
          <w:snapToGrid w:val="0"/>
          <w:color w:val="000000" w:themeColor="text1"/>
        </w:rPr>
        <w:t>Technical Proposal</w:t>
      </w:r>
      <w:r w:rsidRPr="00331902">
        <w:rPr>
          <w:rFonts w:cstheme="minorHAnsi"/>
          <w:snapToGrid w:val="0"/>
          <w:color w:val="000000" w:themeColor="text1"/>
        </w:rPr>
        <w:t xml:space="preserve">” and shall contain the documents with the information stipulated in paragraphs B2.3/4/5 above. The technical proposal </w:t>
      </w:r>
      <w:r w:rsidRPr="00331902">
        <w:rPr>
          <w:rFonts w:cstheme="minorHAnsi"/>
          <w:snapToGrid w:val="0"/>
          <w:color w:val="000000" w:themeColor="text1"/>
          <w:u w:val="single"/>
        </w:rPr>
        <w:t>shall not contain</w:t>
      </w:r>
      <w:r w:rsidRPr="00331902">
        <w:rPr>
          <w:rFonts w:cstheme="minorHAnsi"/>
          <w:snapToGrid w:val="0"/>
          <w:color w:val="000000" w:themeColor="text1"/>
        </w:rPr>
        <w:t xml:space="preserve"> any pricing information.</w:t>
      </w:r>
    </w:p>
    <w:p w14:paraId="1E923E07" w14:textId="77777777" w:rsidR="00EE4886" w:rsidRPr="00331902" w:rsidRDefault="00EE4886" w:rsidP="00EE4886">
      <w:pPr>
        <w:numPr>
          <w:ilvl w:val="3"/>
          <w:numId w:val="38"/>
        </w:numPr>
        <w:spacing w:after="0" w:line="360" w:lineRule="auto"/>
        <w:jc w:val="both"/>
        <w:rPr>
          <w:rFonts w:cstheme="minorHAnsi"/>
          <w:snapToGrid w:val="0"/>
          <w:color w:val="000000" w:themeColor="text1"/>
        </w:rPr>
      </w:pPr>
      <w:r w:rsidRPr="00331902">
        <w:rPr>
          <w:rFonts w:cstheme="minorHAnsi"/>
          <w:snapToGrid w:val="0"/>
          <w:color w:val="000000" w:themeColor="text1"/>
        </w:rPr>
        <w:t>“</w:t>
      </w:r>
      <w:r w:rsidRPr="00331902">
        <w:rPr>
          <w:rFonts w:cstheme="minorHAnsi"/>
          <w:b/>
          <w:snapToGrid w:val="0"/>
          <w:color w:val="000000" w:themeColor="text1"/>
        </w:rPr>
        <w:t>Financial Proposal</w:t>
      </w:r>
      <w:r w:rsidRPr="00331902">
        <w:rPr>
          <w:rFonts w:cstheme="minorHAnsi"/>
          <w:snapToGrid w:val="0"/>
          <w:color w:val="000000" w:themeColor="text1"/>
        </w:rPr>
        <w:t>” and shall contain the</w:t>
      </w:r>
      <w:r w:rsidRPr="00331902">
        <w:rPr>
          <w:rFonts w:cstheme="minorHAnsi"/>
          <w:color w:val="000000" w:themeColor="text1"/>
          <w:lang w:val="en-GB"/>
        </w:rPr>
        <w:t xml:space="preserve"> total price quotation</w:t>
      </w:r>
      <w:r w:rsidRPr="00331902">
        <w:rPr>
          <w:rFonts w:cstheme="minorHAnsi"/>
          <w:snapToGrid w:val="0"/>
          <w:color w:val="000000" w:themeColor="text1"/>
        </w:rPr>
        <w:t xml:space="preserve"> with the information stipulated in clause B.2.6 above. </w:t>
      </w:r>
    </w:p>
    <w:p w14:paraId="6B6257C6" w14:textId="77777777" w:rsidR="00EE4886" w:rsidRPr="00331902" w:rsidRDefault="00EE4886" w:rsidP="00EE4886">
      <w:pPr>
        <w:pStyle w:val="ListParagraph"/>
        <w:numPr>
          <w:ilvl w:val="1"/>
          <w:numId w:val="38"/>
        </w:numPr>
        <w:spacing w:after="0" w:line="360" w:lineRule="auto"/>
        <w:contextualSpacing w:val="0"/>
        <w:jc w:val="both"/>
        <w:rPr>
          <w:rFonts w:cstheme="minorHAnsi"/>
          <w:snapToGrid w:val="0"/>
          <w:color w:val="000000" w:themeColor="text1"/>
        </w:rPr>
      </w:pPr>
      <w:r w:rsidRPr="00331902">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36CE40D7" w14:textId="77777777" w:rsidR="00EE4886" w:rsidRPr="00331902" w:rsidRDefault="00EE4886" w:rsidP="00EE4886">
      <w:pPr>
        <w:pStyle w:val="ListParagraph"/>
        <w:numPr>
          <w:ilvl w:val="1"/>
          <w:numId w:val="38"/>
        </w:numPr>
        <w:spacing w:after="0" w:line="360" w:lineRule="auto"/>
        <w:contextualSpacing w:val="0"/>
        <w:jc w:val="both"/>
        <w:rPr>
          <w:rFonts w:cstheme="minorHAnsi"/>
          <w:snapToGrid w:val="0"/>
          <w:color w:val="000000" w:themeColor="text1"/>
        </w:rPr>
      </w:pPr>
      <w:r w:rsidRPr="00331902">
        <w:rPr>
          <w:rFonts w:cstheme="minorHAnsi"/>
          <w:snapToGrid w:val="0"/>
          <w:color w:val="000000" w:themeColor="text1"/>
          <w:u w:val="single"/>
        </w:rPr>
        <w:t>Signing of the proposals.</w:t>
      </w:r>
      <w:r w:rsidRPr="00331902">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331902">
        <w:rPr>
          <w:rFonts w:cstheme="minorHAnsi"/>
          <w:snapToGrid w:val="0"/>
          <w:color w:val="000000" w:themeColor="text1"/>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19A3FF7" w14:textId="77777777" w:rsidR="00EE4886" w:rsidRPr="00331902" w:rsidRDefault="00EE4886" w:rsidP="00EE4886">
      <w:pPr>
        <w:pStyle w:val="ListParagraph"/>
        <w:numPr>
          <w:ilvl w:val="1"/>
          <w:numId w:val="38"/>
        </w:numPr>
        <w:tabs>
          <w:tab w:val="left" w:pos="540"/>
        </w:tabs>
        <w:spacing w:after="0" w:line="360" w:lineRule="auto"/>
        <w:contextualSpacing w:val="0"/>
        <w:jc w:val="both"/>
        <w:rPr>
          <w:rFonts w:cstheme="minorHAnsi"/>
          <w:color w:val="000000" w:themeColor="text1"/>
          <w:lang w:val="en-GB"/>
        </w:rPr>
      </w:pPr>
      <w:r w:rsidRPr="00331902">
        <w:rPr>
          <w:rFonts w:cstheme="minorHAnsi"/>
          <w:snapToGrid w:val="0"/>
          <w:color w:val="000000" w:themeColor="text1"/>
          <w:u w:val="single"/>
        </w:rPr>
        <w:t>Deadline for submission of proposals.</w:t>
      </w:r>
      <w:r w:rsidRPr="00331902">
        <w:rPr>
          <w:rFonts w:cstheme="minorHAnsi"/>
          <w:snapToGrid w:val="0"/>
          <w:color w:val="000000" w:themeColor="text1"/>
        </w:rPr>
        <w:t xml:space="preserve">  </w:t>
      </w:r>
      <w:r w:rsidRPr="00331902">
        <w:rPr>
          <w:rFonts w:cstheme="minorHAnsi"/>
          <w:color w:val="000000" w:themeColor="text1"/>
          <w:lang w:val="en-GB"/>
        </w:rPr>
        <w:t xml:space="preserve">Proposals should reach the delivery address supplied in point 7 of the RFP Request Document </w:t>
      </w:r>
      <w:r w:rsidRPr="00331902">
        <w:rPr>
          <w:rFonts w:cstheme="minorHAnsi"/>
          <w:color w:val="000000" w:themeColor="text1"/>
        </w:rPr>
        <w:t xml:space="preserve">not later than </w:t>
      </w:r>
      <w:r w:rsidRPr="00331902">
        <w:rPr>
          <w:rStyle w:val="Style2"/>
          <w:rFonts w:cstheme="minorHAnsi"/>
          <w:color w:val="000000" w:themeColor="text1"/>
        </w:rPr>
        <w:t>the date and time clearly defined in point 6.4 of the RFP Request Document.</w:t>
      </w:r>
    </w:p>
    <w:p w14:paraId="3594A1A0" w14:textId="77777777" w:rsidR="00EE4886" w:rsidRPr="00331902" w:rsidRDefault="00EE4886" w:rsidP="00EE4886">
      <w:pPr>
        <w:pStyle w:val="ListParagraph"/>
        <w:numPr>
          <w:ilvl w:val="1"/>
          <w:numId w:val="38"/>
        </w:numPr>
        <w:tabs>
          <w:tab w:val="left" w:pos="540"/>
        </w:tabs>
        <w:spacing w:after="24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It is the exclusive responsibility of the proposers to ensure that their proposal reaches the delivery address before the stipulated deadline.  </w:t>
      </w:r>
      <w:r w:rsidRPr="00331902">
        <w:rPr>
          <w:rFonts w:cstheme="minorHAnsi"/>
          <w:color w:val="000000" w:themeColor="text1"/>
          <w:u w:val="single"/>
          <w:lang w:val="en-GB"/>
        </w:rPr>
        <w:t>Proposals received after the deadline will be rejected</w:t>
      </w:r>
      <w:r w:rsidRPr="00331902">
        <w:rPr>
          <w:rFonts w:cstheme="minorHAnsi"/>
          <w:color w:val="000000" w:themeColor="text1"/>
          <w:lang w:val="en-GB"/>
        </w:rPr>
        <w:t>.</w:t>
      </w:r>
    </w:p>
    <w:p w14:paraId="22094820" w14:textId="77777777" w:rsidR="00EE4886" w:rsidRPr="00331902" w:rsidRDefault="00EE4886" w:rsidP="00EE4886">
      <w:pPr>
        <w:pStyle w:val="ListParagraph"/>
        <w:numPr>
          <w:ilvl w:val="1"/>
          <w:numId w:val="38"/>
        </w:numPr>
        <w:tabs>
          <w:tab w:val="left" w:pos="540"/>
        </w:tabs>
        <w:spacing w:after="240" w:line="360" w:lineRule="auto"/>
        <w:contextualSpacing w:val="0"/>
        <w:jc w:val="both"/>
        <w:rPr>
          <w:rFonts w:cstheme="minorHAnsi"/>
          <w:color w:val="000000" w:themeColor="text1"/>
          <w:lang w:val="en-GB"/>
        </w:rPr>
      </w:pPr>
      <w:r w:rsidRPr="00331902">
        <w:rPr>
          <w:rFonts w:cstheme="minorHAnsi"/>
          <w:color w:val="000000" w:themeColor="text1"/>
          <w:u w:val="single"/>
          <w:lang w:val="en-GB"/>
        </w:rPr>
        <w:t>Modifications and withdrawals.</w:t>
      </w:r>
      <w:r w:rsidRPr="00331902">
        <w:rPr>
          <w:rFonts w:cstheme="minorHAnsi"/>
          <w:color w:val="000000" w:themeColor="text1"/>
          <w:lang w:val="en-GB"/>
        </w:rPr>
        <w:t xml:space="preserve"> Proposals may be modified or withdrawn in writing prior to the bid opening. Bids may not be modified or withdrawn after this time. </w:t>
      </w:r>
    </w:p>
    <w:p w14:paraId="5920B4A9" w14:textId="77777777" w:rsidR="00EE4886" w:rsidRPr="00331902" w:rsidRDefault="00EE4886" w:rsidP="00EE4886">
      <w:pPr>
        <w:pStyle w:val="ListParagraph"/>
        <w:numPr>
          <w:ilvl w:val="1"/>
          <w:numId w:val="38"/>
        </w:numPr>
        <w:tabs>
          <w:tab w:val="left" w:pos="540"/>
        </w:tabs>
        <w:spacing w:after="240" w:line="360" w:lineRule="auto"/>
        <w:contextualSpacing w:val="0"/>
        <w:jc w:val="both"/>
        <w:rPr>
          <w:rFonts w:cstheme="minorHAnsi"/>
          <w:color w:val="000000" w:themeColor="text1"/>
          <w:lang w:val="en-GB"/>
        </w:rPr>
      </w:pPr>
      <w:r w:rsidRPr="00331902">
        <w:rPr>
          <w:rFonts w:cstheme="minorHAnsi"/>
          <w:color w:val="000000" w:themeColor="text1"/>
          <w:u w:val="single"/>
          <w:lang w:val="en-GB"/>
        </w:rPr>
        <w:t>Pricing Errors.</w:t>
      </w:r>
      <w:r w:rsidRPr="00331902">
        <w:rPr>
          <w:rFonts w:cstheme="minorHAnsi"/>
          <w:color w:val="000000" w:themeColor="text1"/>
          <w:lang w:val="en-GB"/>
        </w:rPr>
        <w:t xml:space="preserve"> In case of error in the totalling prices, unit prices will govern. In case of discrepancies between the amounts in figures and the amounts in words the amounts in words will govern.</w:t>
      </w:r>
    </w:p>
    <w:p w14:paraId="56BFAAB5" w14:textId="77777777" w:rsidR="00EE4886" w:rsidRPr="00331902" w:rsidRDefault="00EE4886" w:rsidP="00EE4886">
      <w:pPr>
        <w:pStyle w:val="ListParagraph"/>
        <w:numPr>
          <w:ilvl w:val="1"/>
          <w:numId w:val="38"/>
        </w:numPr>
        <w:tabs>
          <w:tab w:val="left" w:pos="540"/>
        </w:tabs>
        <w:spacing w:after="0" w:line="360" w:lineRule="auto"/>
        <w:contextualSpacing w:val="0"/>
        <w:jc w:val="both"/>
        <w:rPr>
          <w:rFonts w:cstheme="minorHAnsi"/>
          <w:color w:val="000000" w:themeColor="text1"/>
          <w:u w:val="single"/>
          <w:lang w:val="en-GB"/>
        </w:rPr>
      </w:pPr>
      <w:r w:rsidRPr="00331902">
        <w:rPr>
          <w:rFonts w:cstheme="minorHAnsi"/>
          <w:snapToGrid w:val="0"/>
          <w:color w:val="000000" w:themeColor="text1"/>
          <w:u w:val="single"/>
        </w:rPr>
        <w:t>Clarifications of request for proposal.</w:t>
      </w:r>
      <w:r w:rsidRPr="00331902">
        <w:rPr>
          <w:rFonts w:cstheme="minorHAnsi"/>
          <w:color w:val="000000" w:themeColor="text1"/>
        </w:rPr>
        <w:t xml:space="preserve"> </w:t>
      </w:r>
      <w:r w:rsidRPr="00331902">
        <w:rPr>
          <w:rFonts w:cstheme="minorHAnsi"/>
          <w:color w:val="000000" w:themeColor="text1"/>
          <w:lang w:val="en-GB"/>
        </w:rPr>
        <w:t xml:space="preserve">Questions on any part of this RFP should be submitted, in writing, to PRACTICAL ACTION within the date stipulated at point 6.3 of the RFP Request Document.  Responses may be copied to all other firms invited to submit a proposal.  Questions may be sent via email at </w:t>
      </w:r>
      <w:sdt>
        <w:sdtPr>
          <w:rPr>
            <w:rFonts w:cstheme="minorHAnsi"/>
            <w:color w:val="000000" w:themeColor="text1"/>
            <w:lang w:val="en-GB"/>
          </w:rPr>
          <w:id w:val="-1240710126"/>
          <w:placeholder>
            <w:docPart w:val="61E4F2C1F0764C8C82629975970CA62A"/>
          </w:placeholder>
        </w:sdtPr>
        <w:sdtEndPr>
          <w:rPr>
            <w:u w:val="single"/>
          </w:rPr>
        </w:sdtEndPr>
        <w:sdtContent>
          <w:r w:rsidRPr="00331902">
            <w:rPr>
              <w:rFonts w:cstheme="minorHAnsi"/>
              <w:color w:val="000000" w:themeColor="text1"/>
              <w:u w:val="single"/>
              <w:lang w:val="en-GB"/>
            </w:rPr>
            <w:t>Insert email of recipient</w:t>
          </w:r>
        </w:sdtContent>
      </w:sdt>
      <w:r w:rsidRPr="00331902">
        <w:rPr>
          <w:rFonts w:cstheme="minorHAnsi"/>
          <w:color w:val="000000" w:themeColor="text1"/>
          <w:lang w:val="en-GB"/>
        </w:rPr>
        <w:t>.</w:t>
      </w:r>
    </w:p>
    <w:p w14:paraId="5DBF83CF" w14:textId="5D04E70D" w:rsidR="00EE4886" w:rsidRPr="00331902" w:rsidRDefault="00EE4886" w:rsidP="00BB0A6E">
      <w:pPr>
        <w:pStyle w:val="ListParagraph"/>
        <w:numPr>
          <w:ilvl w:val="2"/>
          <w:numId w:val="38"/>
        </w:numPr>
        <w:tabs>
          <w:tab w:val="left" w:pos="540"/>
        </w:tabs>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In responding to the requests for clarifications PRACTICAL ACTION may, at its sole discretion, apply the provisions made in Annex (i) Clause A.13 </w:t>
      </w:r>
      <w:r w:rsidRPr="00331902">
        <w:rPr>
          <w:rFonts w:cstheme="minorHAnsi"/>
          <w:snapToGrid w:val="0"/>
          <w:color w:val="000000" w:themeColor="text1"/>
          <w:u w:val="single"/>
        </w:rPr>
        <w:t>Modification of request for proposal.</w:t>
      </w:r>
    </w:p>
    <w:p w14:paraId="173076B7" w14:textId="379CA71F" w:rsidR="00EE4886" w:rsidRPr="00331902" w:rsidRDefault="00EE4886" w:rsidP="00BB0A6E">
      <w:pPr>
        <w:pStyle w:val="Heading1"/>
        <w:keepLines w:val="0"/>
        <w:numPr>
          <w:ilvl w:val="0"/>
          <w:numId w:val="38"/>
        </w:numPr>
        <w:tabs>
          <w:tab w:val="left" w:pos="540"/>
        </w:tabs>
        <w:spacing w:before="0" w:line="360" w:lineRule="auto"/>
        <w:jc w:val="both"/>
        <w:rPr>
          <w:rFonts w:asciiTheme="minorHAnsi" w:hAnsiTheme="minorHAnsi" w:cstheme="minorHAnsi"/>
          <w:b/>
          <w:bCs/>
          <w:color w:val="000000" w:themeColor="text1"/>
          <w:sz w:val="24"/>
          <w:szCs w:val="24"/>
        </w:rPr>
      </w:pPr>
      <w:r w:rsidRPr="00331902">
        <w:rPr>
          <w:rFonts w:asciiTheme="minorHAnsi" w:hAnsiTheme="minorHAnsi" w:cstheme="minorHAnsi"/>
          <w:b/>
          <w:bCs/>
          <w:color w:val="000000" w:themeColor="text1"/>
          <w:sz w:val="24"/>
          <w:szCs w:val="24"/>
        </w:rPr>
        <w:t>Opening and Evaluation of Proposals</w:t>
      </w:r>
    </w:p>
    <w:p w14:paraId="39470E24" w14:textId="77777777" w:rsidR="00EE4886" w:rsidRPr="00331902" w:rsidRDefault="00EE4886" w:rsidP="00BB0A6E">
      <w:pPr>
        <w:pStyle w:val="ListParagraph"/>
        <w:numPr>
          <w:ilvl w:val="1"/>
          <w:numId w:val="38"/>
        </w:numPr>
        <w:tabs>
          <w:tab w:val="left" w:pos="540"/>
        </w:tabs>
        <w:spacing w:after="0" w:line="360" w:lineRule="auto"/>
        <w:contextualSpacing w:val="0"/>
        <w:jc w:val="both"/>
        <w:rPr>
          <w:rFonts w:cstheme="minorHAnsi"/>
          <w:color w:val="000000" w:themeColor="text1"/>
          <w:lang w:val="en-GB"/>
        </w:rPr>
      </w:pPr>
      <w:r w:rsidRPr="00331902">
        <w:rPr>
          <w:rFonts w:cstheme="minorHAnsi"/>
          <w:snapToGrid w:val="0"/>
          <w:color w:val="000000" w:themeColor="text1"/>
          <w:u w:val="single"/>
        </w:rPr>
        <w:t>Opening of proposals.</w:t>
      </w:r>
      <w:r w:rsidRPr="00331902">
        <w:rPr>
          <w:rFonts w:cstheme="minorHAnsi"/>
          <w:snapToGrid w:val="0"/>
          <w:color w:val="000000" w:themeColor="text1"/>
        </w:rPr>
        <w:t xml:space="preserve"> </w:t>
      </w:r>
      <w:r w:rsidRPr="00331902">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75F655BD" w14:textId="77777777" w:rsidR="00EE4886" w:rsidRPr="00331902" w:rsidRDefault="00EE4886" w:rsidP="00BB0A6E">
      <w:pPr>
        <w:pStyle w:val="ListParagraph"/>
        <w:numPr>
          <w:ilvl w:val="1"/>
          <w:numId w:val="38"/>
        </w:numPr>
        <w:tabs>
          <w:tab w:val="left" w:pos="540"/>
        </w:tabs>
        <w:spacing w:after="0" w:line="360" w:lineRule="auto"/>
        <w:contextualSpacing w:val="0"/>
        <w:jc w:val="both"/>
        <w:rPr>
          <w:rFonts w:cstheme="minorHAnsi"/>
          <w:color w:val="000000" w:themeColor="text1"/>
          <w:u w:val="single"/>
          <w:lang w:val="en-GB"/>
        </w:rPr>
      </w:pPr>
      <w:r w:rsidRPr="00331902">
        <w:rPr>
          <w:rFonts w:cstheme="minorHAnsi"/>
          <w:color w:val="000000" w:themeColor="text1"/>
          <w:u w:val="single"/>
          <w:lang w:val="en-GB"/>
        </w:rPr>
        <w:t>Clarification of proposals</w:t>
      </w:r>
      <w:r w:rsidRPr="00331902">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06442BA0" w14:textId="77777777" w:rsidR="00EE4886" w:rsidRPr="00331902" w:rsidRDefault="00EE4886" w:rsidP="00BB0A6E">
      <w:pPr>
        <w:pStyle w:val="ListParagraph"/>
        <w:numPr>
          <w:ilvl w:val="1"/>
          <w:numId w:val="38"/>
        </w:numPr>
        <w:tabs>
          <w:tab w:val="left" w:pos="540"/>
        </w:tabs>
        <w:spacing w:after="0" w:line="360" w:lineRule="auto"/>
        <w:contextualSpacing w:val="0"/>
        <w:jc w:val="both"/>
        <w:rPr>
          <w:rFonts w:cstheme="minorHAnsi"/>
          <w:color w:val="000000" w:themeColor="text1"/>
          <w:lang w:val="en-GB"/>
        </w:rPr>
      </w:pPr>
      <w:r w:rsidRPr="00331902">
        <w:rPr>
          <w:rFonts w:cstheme="minorHAnsi"/>
          <w:color w:val="000000" w:themeColor="text1"/>
          <w:u w:val="single"/>
          <w:lang w:val="en-GB"/>
        </w:rPr>
        <w:t>Preliminary Examination.</w:t>
      </w:r>
      <w:r w:rsidRPr="00331902">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w:t>
      </w:r>
      <w:r w:rsidRPr="00331902">
        <w:rPr>
          <w:rFonts w:cstheme="minorHAnsi"/>
          <w:color w:val="000000" w:themeColor="text1"/>
          <w:lang w:val="en-GB"/>
        </w:rPr>
        <w:lastRenderedPageBreak/>
        <w:t>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14:paraId="004A4543" w14:textId="77777777" w:rsidR="00EE4886" w:rsidRPr="00331902" w:rsidRDefault="00EE4886" w:rsidP="00EE4886">
      <w:pPr>
        <w:pStyle w:val="ListParagraph"/>
        <w:tabs>
          <w:tab w:val="left" w:pos="540"/>
        </w:tabs>
        <w:spacing w:line="360" w:lineRule="auto"/>
        <w:ind w:left="792"/>
        <w:jc w:val="both"/>
        <w:rPr>
          <w:rFonts w:cstheme="minorHAnsi"/>
          <w:color w:val="000000" w:themeColor="text1"/>
          <w:u w:val="single"/>
          <w:lang w:val="en-GB"/>
        </w:rPr>
      </w:pPr>
      <w:r w:rsidRPr="00331902">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3C4FCE4B" w14:textId="77777777" w:rsidR="00EE4886" w:rsidRPr="00331902" w:rsidRDefault="00EE4886" w:rsidP="00BB0A6E">
      <w:pPr>
        <w:pStyle w:val="ListParagraph"/>
        <w:numPr>
          <w:ilvl w:val="1"/>
          <w:numId w:val="38"/>
        </w:numPr>
        <w:tabs>
          <w:tab w:val="left" w:pos="540"/>
        </w:tabs>
        <w:spacing w:after="0" w:line="360" w:lineRule="auto"/>
        <w:contextualSpacing w:val="0"/>
        <w:jc w:val="both"/>
        <w:rPr>
          <w:rFonts w:cstheme="minorHAnsi"/>
          <w:snapToGrid w:val="0"/>
          <w:color w:val="000000" w:themeColor="text1"/>
          <w:u w:val="single"/>
        </w:rPr>
      </w:pPr>
      <w:r w:rsidRPr="00331902">
        <w:rPr>
          <w:rFonts w:cstheme="minorHAnsi"/>
          <w:snapToGrid w:val="0"/>
          <w:color w:val="000000" w:themeColor="text1"/>
          <w:u w:val="single"/>
        </w:rPr>
        <w:t>Evaluation of the proposals.</w:t>
      </w:r>
      <w:r w:rsidRPr="00331902">
        <w:rPr>
          <w:rFonts w:cstheme="minorHAnsi"/>
          <w:snapToGrid w:val="0"/>
          <w:color w:val="000000" w:themeColor="text1"/>
        </w:rPr>
        <w:t xml:space="preserve"> Proposals will be evaluated in accordance with the Practical Action Financial Regulations and Rules, established procedures of the PA and:</w:t>
      </w:r>
      <w:r w:rsidRPr="00331902">
        <w:rPr>
          <w:rFonts w:cstheme="minorHAnsi"/>
          <w:snapToGrid w:val="0"/>
          <w:color w:val="000000" w:themeColor="text1"/>
          <w:u w:val="single"/>
        </w:rPr>
        <w:t xml:space="preserve"> </w:t>
      </w:r>
    </w:p>
    <w:p w14:paraId="5CA9DA81" w14:textId="77777777" w:rsidR="00EE4886" w:rsidRPr="00331902" w:rsidRDefault="00EE4886" w:rsidP="00BB0A6E">
      <w:pPr>
        <w:pStyle w:val="ListParagraph"/>
        <w:numPr>
          <w:ilvl w:val="2"/>
          <w:numId w:val="38"/>
        </w:numPr>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7B30651F" w14:textId="77777777" w:rsidR="00EE4886" w:rsidRPr="00331902" w:rsidRDefault="00EE4886" w:rsidP="00BB0A6E">
      <w:pPr>
        <w:pStyle w:val="ListParagraph"/>
        <w:numPr>
          <w:ilvl w:val="2"/>
          <w:numId w:val="38"/>
        </w:numPr>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0AA44370" w14:textId="77777777" w:rsidR="00EE4886" w:rsidRPr="00331902" w:rsidRDefault="00EE4886" w:rsidP="00BB0A6E">
      <w:pPr>
        <w:pStyle w:val="ListParagraph"/>
        <w:numPr>
          <w:ilvl w:val="2"/>
          <w:numId w:val="38"/>
        </w:numPr>
        <w:spacing w:after="0" w:line="360" w:lineRule="auto"/>
        <w:contextualSpacing w:val="0"/>
        <w:jc w:val="both"/>
        <w:rPr>
          <w:rFonts w:cstheme="minorHAnsi"/>
          <w:color w:val="000000" w:themeColor="text1"/>
          <w:lang w:val="en-GB"/>
        </w:rPr>
      </w:pPr>
      <w:r w:rsidRPr="00331902">
        <w:rPr>
          <w:rFonts w:cstheme="minorHAnsi"/>
          <w:color w:val="000000" w:themeColor="text1"/>
          <w:lang w:val="en-GB"/>
        </w:rPr>
        <w:t xml:space="preserve">The winning proposal will be the one with the highest sum of points obtained both for financial and technical evaluation. </w:t>
      </w:r>
    </w:p>
    <w:p w14:paraId="5ABBC5D3" w14:textId="77777777" w:rsidR="00EE4886" w:rsidRPr="00331902" w:rsidRDefault="00EE4886" w:rsidP="00BB0A6E">
      <w:pPr>
        <w:pStyle w:val="ListParagraph"/>
        <w:numPr>
          <w:ilvl w:val="1"/>
          <w:numId w:val="38"/>
        </w:numPr>
        <w:spacing w:after="0" w:line="360" w:lineRule="auto"/>
        <w:contextualSpacing w:val="0"/>
        <w:jc w:val="both"/>
        <w:rPr>
          <w:rFonts w:cstheme="minorHAnsi"/>
          <w:color w:val="000000" w:themeColor="text1"/>
          <w:lang w:val="en-GB"/>
        </w:rPr>
      </w:pPr>
      <w:r w:rsidRPr="00331902">
        <w:rPr>
          <w:rFonts w:cstheme="minorHAnsi"/>
          <w:color w:val="000000" w:themeColor="text1"/>
          <w:u w:val="single"/>
          <w:lang w:val="en-GB"/>
        </w:rPr>
        <w:t>Financial Evaluation.</w:t>
      </w:r>
      <w:r w:rsidRPr="00331902">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331902">
        <w:rPr>
          <w:rFonts w:cstheme="minorHAnsi"/>
          <w:color w:val="000000" w:themeColor="text1"/>
          <w:u w:val="single"/>
          <w:lang w:val="en-GB"/>
        </w:rPr>
        <w:t>C.8 Pricing Errors</w:t>
      </w:r>
      <w:r w:rsidRPr="00331902">
        <w:rPr>
          <w:rFonts w:cstheme="minorHAnsi"/>
          <w:color w:val="000000" w:themeColor="text1"/>
          <w:lang w:val="en-GB"/>
        </w:rPr>
        <w:t xml:space="preserve">.  If the Bidder does not accept the correction of errors, its Proposal will be rejected. </w:t>
      </w:r>
    </w:p>
    <w:p w14:paraId="70A11AF2" w14:textId="4CDA9C74" w:rsidR="00EE4886" w:rsidRPr="00331902" w:rsidRDefault="00EE4886" w:rsidP="00EE4886">
      <w:pPr>
        <w:pStyle w:val="ListParagraph"/>
        <w:spacing w:line="360" w:lineRule="auto"/>
        <w:ind w:left="792"/>
        <w:jc w:val="both"/>
        <w:rPr>
          <w:rFonts w:cstheme="minorHAnsi"/>
          <w:color w:val="000000" w:themeColor="text1"/>
          <w:lang w:val="en-GB"/>
        </w:rPr>
        <w:sectPr w:rsidR="00EE4886" w:rsidRPr="00331902" w:rsidSect="00EE4886">
          <w:footerReference w:type="default" r:id="rId9"/>
          <w:pgSz w:w="11909" w:h="16834" w:code="9"/>
          <w:pgMar w:top="1134" w:right="1134" w:bottom="1134" w:left="1134" w:header="720" w:footer="720" w:gutter="0"/>
          <w:cols w:space="720"/>
          <w:docGrid w:linePitch="360"/>
        </w:sectPr>
      </w:pPr>
      <w:r w:rsidRPr="00331902">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BB0A6E" w:rsidRPr="00331902">
        <w:rPr>
          <w:rFonts w:cstheme="minorHAnsi"/>
          <w:color w:val="000000" w:themeColor="text1"/>
          <w:lang w:val="en-GB"/>
        </w:rPr>
        <w:t>rice under consideration) x 300</w:t>
      </w:r>
    </w:p>
    <w:p w14:paraId="6F93BA4F" w14:textId="77777777" w:rsidR="00EE4886" w:rsidRPr="00331902" w:rsidRDefault="00EE4886" w:rsidP="00EE4886">
      <w:pPr>
        <w:rPr>
          <w:color w:val="000000" w:themeColor="text1"/>
        </w:rPr>
        <w:sectPr w:rsidR="00EE4886" w:rsidRPr="00331902" w:rsidSect="00552057">
          <w:type w:val="continuous"/>
          <w:pgSz w:w="11909" w:h="16834" w:code="9"/>
          <w:pgMar w:top="1134" w:right="1134" w:bottom="1134" w:left="1134" w:header="720" w:footer="720" w:gutter="0"/>
          <w:cols w:space="720"/>
          <w:docGrid w:linePitch="360"/>
        </w:sectPr>
      </w:pPr>
    </w:p>
    <w:p w14:paraId="1D082FDB" w14:textId="77777777" w:rsidR="00891A8C" w:rsidRPr="00331902" w:rsidRDefault="00891A8C" w:rsidP="00BB0A6E">
      <w:pPr>
        <w:spacing w:after="0" w:line="360" w:lineRule="auto"/>
        <w:jc w:val="both"/>
        <w:rPr>
          <w:rFonts w:cstheme="minorHAnsi"/>
          <w:color w:val="000000" w:themeColor="text1"/>
          <w:lang w:val="en-GB"/>
        </w:rPr>
      </w:pPr>
    </w:p>
    <w:p w14:paraId="79651342" w14:textId="2A237E5A" w:rsidR="001A504F" w:rsidRPr="00331902" w:rsidRDefault="001A504F" w:rsidP="001A504F">
      <w:pPr>
        <w:spacing w:line="280" w:lineRule="atLeast"/>
        <w:jc w:val="both"/>
        <w:rPr>
          <w:rFonts w:ascii="Georgia" w:hAnsi="Georgia" w:cstheme="majorBidi"/>
          <w:b/>
          <w:color w:val="000000" w:themeColor="text1"/>
          <w:sz w:val="24"/>
          <w:szCs w:val="24"/>
        </w:rPr>
      </w:pPr>
      <w:r w:rsidRPr="00331902">
        <w:rPr>
          <w:rFonts w:ascii="Georgia" w:hAnsi="Georgia"/>
          <w:b/>
          <w:bCs/>
          <w:color w:val="000000" w:themeColor="text1"/>
        </w:rPr>
        <w:t>3</w:t>
      </w:r>
      <w:r w:rsidR="00432A61" w:rsidRPr="00331902">
        <w:rPr>
          <w:rFonts w:ascii="Georgia" w:hAnsi="Georgia"/>
          <w:b/>
          <w:bCs/>
          <w:color w:val="000000" w:themeColor="text1"/>
        </w:rPr>
        <w:t>Water Wells</w:t>
      </w:r>
      <w:r w:rsidRPr="00331902">
        <w:rPr>
          <w:rFonts w:ascii="Georgia" w:hAnsi="Georgia"/>
          <w:b/>
          <w:bCs/>
          <w:color w:val="000000" w:themeColor="text1"/>
        </w:rPr>
        <w:t>:</w:t>
      </w:r>
      <w:r w:rsidRPr="00331902">
        <w:rPr>
          <w:rFonts w:ascii="Georgia" w:hAnsi="Georgia" w:cstheme="majorBidi"/>
          <w:b/>
          <w:color w:val="000000" w:themeColor="text1"/>
          <w:sz w:val="24"/>
          <w:szCs w:val="24"/>
        </w:rPr>
        <w:t xml:space="preserve"> Schedule of Requirements: Bill of Quantities:-</w:t>
      </w:r>
    </w:p>
    <w:p w14:paraId="35A0D0E0" w14:textId="77777777" w:rsidR="001A504F" w:rsidRPr="00331902" w:rsidRDefault="001A504F" w:rsidP="001A504F">
      <w:pPr>
        <w:jc w:val="both"/>
        <w:rPr>
          <w:rFonts w:ascii="Georgia" w:hAnsi="Georgia" w:cstheme="majorBidi"/>
          <w:b/>
          <w:color w:val="000000" w:themeColor="text1"/>
          <w:sz w:val="28"/>
        </w:rPr>
      </w:pPr>
      <w:r w:rsidRPr="00331902">
        <w:rPr>
          <w:rFonts w:ascii="Georgia" w:hAnsi="Georgia" w:cstheme="majorBidi"/>
          <w:b/>
          <w:color w:val="000000" w:themeColor="text1"/>
        </w:rPr>
        <w:t>FORM FOR SUBMITTING SUPPLIER’S QUOTATION</w:t>
      </w:r>
    </w:p>
    <w:p w14:paraId="2E82032C" w14:textId="168E8073" w:rsidR="00432A61" w:rsidRPr="00331902" w:rsidRDefault="001A504F" w:rsidP="00F97CD3">
      <w:pPr>
        <w:pBdr>
          <w:bottom w:val="single" w:sz="12" w:space="1" w:color="auto"/>
        </w:pBdr>
        <w:jc w:val="center"/>
        <w:rPr>
          <w:rFonts w:ascii="Georgia" w:hAnsi="Georgia" w:cstheme="majorBidi"/>
          <w:b/>
          <w:i/>
          <w:color w:val="000000" w:themeColor="text1"/>
        </w:rPr>
      </w:pPr>
      <w:r w:rsidRPr="00331902">
        <w:rPr>
          <w:rFonts w:ascii="Georgia" w:hAnsi="Georgia" w:cstheme="majorBidi"/>
          <w:b/>
          <w:i/>
          <w:color w:val="000000" w:themeColor="text1"/>
        </w:rPr>
        <w:t>(This Form must be submitted only using the Supplier’s Official Letterhead</w:t>
      </w:r>
      <w:r w:rsidR="00432A61" w:rsidRPr="00331902">
        <w:rPr>
          <w:color w:val="000000" w:themeColor="text1"/>
        </w:rPr>
        <w:fldChar w:fldCharType="begin"/>
      </w:r>
      <w:r w:rsidR="00432A61" w:rsidRPr="00331902">
        <w:rPr>
          <w:color w:val="000000" w:themeColor="text1"/>
        </w:rPr>
        <w:instrText xml:space="preserve"> LINK Excel.Sheet.12 "C:\\Users\\nusr\\Desktop\\hand pump B0Q.xlsx" Sheet1!R6C3:R25C8 \a \f 4 \h  \* MERGEFORMAT </w:instrText>
      </w:r>
      <w:r w:rsidR="00432A61" w:rsidRPr="00331902">
        <w:rPr>
          <w:color w:val="000000" w:themeColor="text1"/>
        </w:rPr>
        <w:fldChar w:fldCharType="separate"/>
      </w:r>
    </w:p>
    <w:tbl>
      <w:tblPr>
        <w:tblW w:w="11424" w:type="dxa"/>
        <w:tblInd w:w="-1139" w:type="dxa"/>
        <w:tblLook w:val="04A0" w:firstRow="1" w:lastRow="0" w:firstColumn="1" w:lastColumn="0" w:noHBand="0" w:noVBand="1"/>
      </w:tblPr>
      <w:tblGrid>
        <w:gridCol w:w="751"/>
        <w:gridCol w:w="6491"/>
        <w:gridCol w:w="708"/>
        <w:gridCol w:w="1205"/>
        <w:gridCol w:w="1134"/>
        <w:gridCol w:w="1135"/>
      </w:tblGrid>
      <w:tr w:rsidR="00331902" w:rsidRPr="00331902" w14:paraId="35B04DBF" w14:textId="77777777" w:rsidTr="00432A61">
        <w:trPr>
          <w:trHeight w:val="300"/>
        </w:trPr>
        <w:tc>
          <w:tcPr>
            <w:tcW w:w="751" w:type="dxa"/>
            <w:tcBorders>
              <w:top w:val="single" w:sz="4" w:space="0" w:color="auto"/>
              <w:left w:val="single" w:sz="4" w:space="0" w:color="auto"/>
              <w:bottom w:val="nil"/>
              <w:right w:val="single" w:sz="4" w:space="0" w:color="auto"/>
            </w:tcBorders>
            <w:shd w:val="clear" w:color="auto" w:fill="auto"/>
            <w:noWrap/>
            <w:vAlign w:val="center"/>
            <w:hideMark/>
          </w:tcPr>
          <w:p w14:paraId="4CC08560" w14:textId="77777777" w:rsidR="00432A61" w:rsidRPr="00331902" w:rsidRDefault="00432A61" w:rsidP="00432A61">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Item</w:t>
            </w:r>
          </w:p>
        </w:tc>
        <w:tc>
          <w:tcPr>
            <w:tcW w:w="6491" w:type="dxa"/>
            <w:tcBorders>
              <w:top w:val="single" w:sz="4" w:space="0" w:color="auto"/>
              <w:left w:val="nil"/>
              <w:bottom w:val="nil"/>
              <w:right w:val="single" w:sz="4" w:space="0" w:color="auto"/>
            </w:tcBorders>
            <w:shd w:val="clear" w:color="auto" w:fill="auto"/>
            <w:noWrap/>
            <w:vAlign w:val="center"/>
            <w:hideMark/>
          </w:tcPr>
          <w:p w14:paraId="10C99E47" w14:textId="77777777" w:rsidR="00432A61" w:rsidRPr="00331902" w:rsidRDefault="00432A61" w:rsidP="00432A61">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 xml:space="preserve"> Description</w:t>
            </w:r>
          </w:p>
        </w:tc>
        <w:tc>
          <w:tcPr>
            <w:tcW w:w="708" w:type="dxa"/>
            <w:tcBorders>
              <w:top w:val="single" w:sz="4" w:space="0" w:color="auto"/>
              <w:left w:val="nil"/>
              <w:bottom w:val="nil"/>
              <w:right w:val="single" w:sz="4" w:space="0" w:color="auto"/>
            </w:tcBorders>
            <w:shd w:val="clear" w:color="auto" w:fill="auto"/>
            <w:noWrap/>
            <w:vAlign w:val="center"/>
            <w:hideMark/>
          </w:tcPr>
          <w:p w14:paraId="21C9BA93" w14:textId="77777777" w:rsidR="00432A61" w:rsidRPr="00331902" w:rsidRDefault="00432A61" w:rsidP="00432A61">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unit</w:t>
            </w:r>
          </w:p>
        </w:tc>
        <w:tc>
          <w:tcPr>
            <w:tcW w:w="1205" w:type="dxa"/>
            <w:tcBorders>
              <w:top w:val="single" w:sz="4" w:space="0" w:color="auto"/>
              <w:left w:val="nil"/>
              <w:bottom w:val="nil"/>
              <w:right w:val="single" w:sz="4" w:space="0" w:color="auto"/>
            </w:tcBorders>
            <w:shd w:val="clear" w:color="auto" w:fill="auto"/>
            <w:noWrap/>
            <w:vAlign w:val="center"/>
            <w:hideMark/>
          </w:tcPr>
          <w:p w14:paraId="53075665" w14:textId="77777777" w:rsidR="00432A61" w:rsidRPr="00331902" w:rsidRDefault="00432A61" w:rsidP="00432A61">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Quantity</w:t>
            </w:r>
          </w:p>
        </w:tc>
        <w:tc>
          <w:tcPr>
            <w:tcW w:w="1134" w:type="dxa"/>
            <w:tcBorders>
              <w:top w:val="single" w:sz="4" w:space="0" w:color="auto"/>
              <w:left w:val="nil"/>
              <w:bottom w:val="nil"/>
              <w:right w:val="single" w:sz="4" w:space="0" w:color="auto"/>
            </w:tcBorders>
            <w:shd w:val="clear" w:color="auto" w:fill="auto"/>
            <w:noWrap/>
            <w:vAlign w:val="center"/>
            <w:hideMark/>
          </w:tcPr>
          <w:p w14:paraId="5B8A34FC" w14:textId="18DB50DB" w:rsidR="00432A61" w:rsidRPr="00331902" w:rsidRDefault="00432A61" w:rsidP="00BB0A6E">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 xml:space="preserve">Price </w:t>
            </w:r>
          </w:p>
        </w:tc>
        <w:tc>
          <w:tcPr>
            <w:tcW w:w="1135" w:type="dxa"/>
            <w:tcBorders>
              <w:top w:val="single" w:sz="4" w:space="0" w:color="auto"/>
              <w:left w:val="nil"/>
              <w:bottom w:val="nil"/>
              <w:right w:val="single" w:sz="4" w:space="0" w:color="auto"/>
            </w:tcBorders>
            <w:shd w:val="clear" w:color="auto" w:fill="auto"/>
            <w:noWrap/>
            <w:vAlign w:val="center"/>
            <w:hideMark/>
          </w:tcPr>
          <w:p w14:paraId="601F8EA6" w14:textId="30B9B34E" w:rsidR="00432A61" w:rsidRPr="00331902" w:rsidRDefault="00432A61" w:rsidP="00BB0A6E">
            <w:pPr>
              <w:spacing w:after="0" w:line="240" w:lineRule="auto"/>
              <w:rPr>
                <w:rFonts w:ascii="Georgia" w:eastAsia="Times New Roman" w:hAnsi="Georgia" w:cs="Calibri"/>
                <w:b/>
                <w:bCs/>
                <w:color w:val="000000" w:themeColor="text1"/>
                <w:lang w:val="en-SD" w:eastAsia="en-SD"/>
              </w:rPr>
            </w:pPr>
            <w:r w:rsidRPr="00331902">
              <w:rPr>
                <w:rFonts w:ascii="Georgia" w:eastAsia="Times New Roman" w:hAnsi="Georgia" w:cs="Calibri"/>
                <w:b/>
                <w:bCs/>
                <w:color w:val="000000" w:themeColor="text1"/>
                <w:lang w:eastAsia="en-SD"/>
              </w:rPr>
              <w:t xml:space="preserve">Amount </w:t>
            </w:r>
          </w:p>
        </w:tc>
      </w:tr>
      <w:tr w:rsidR="00331902" w:rsidRPr="00331902" w14:paraId="4B1F0633" w14:textId="77777777" w:rsidTr="00BB0A6E">
        <w:trPr>
          <w:trHeight w:val="1460"/>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3714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water wells</w:t>
            </w:r>
          </w:p>
        </w:tc>
        <w:tc>
          <w:tcPr>
            <w:tcW w:w="6491" w:type="dxa"/>
            <w:tcBorders>
              <w:top w:val="single" w:sz="4" w:space="0" w:color="auto"/>
              <w:left w:val="nil"/>
              <w:bottom w:val="single" w:sz="4" w:space="0" w:color="auto"/>
              <w:right w:val="single" w:sz="4" w:space="0" w:color="auto"/>
            </w:tcBorders>
            <w:shd w:val="clear" w:color="auto" w:fill="auto"/>
            <w:vAlign w:val="center"/>
            <w:hideMark/>
          </w:tcPr>
          <w:p w14:paraId="643C8E6C"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Conduct necessary geophysical studies and Drill borehole of 8 5/8-inch dia, through all types of strata including disposal of excavated materials, taking any remedial measures to overcome caving in, or over drilling to accommodate sloughed material and keeping drilling records as specified.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230ADD7"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job</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089B419"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CEF641"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7C9FDEB"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r>
      <w:tr w:rsidR="00331902" w:rsidRPr="00331902" w14:paraId="36B9A3F7" w14:textId="77777777" w:rsidTr="00BB0A6E">
        <w:trPr>
          <w:trHeight w:val="998"/>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003DA69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582D0DC7"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a) Plain casing, either threaded or welded should be according to Ap1/ASTM standard, with dia 6 ½ inch (165 mm) with wall thickness (6.40-7.04 mm) collapse resistance (1,220 PSI).</w:t>
            </w:r>
          </w:p>
        </w:tc>
        <w:tc>
          <w:tcPr>
            <w:tcW w:w="708" w:type="dxa"/>
            <w:tcBorders>
              <w:top w:val="nil"/>
              <w:left w:val="nil"/>
              <w:bottom w:val="single" w:sz="4" w:space="0" w:color="auto"/>
              <w:right w:val="single" w:sz="4" w:space="0" w:color="auto"/>
            </w:tcBorders>
            <w:shd w:val="clear" w:color="auto" w:fill="auto"/>
            <w:noWrap/>
            <w:vAlign w:val="bottom"/>
            <w:hideMark/>
          </w:tcPr>
          <w:p w14:paraId="53766F19"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190F837"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center"/>
          </w:tcPr>
          <w:p w14:paraId="318EF933"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center"/>
          </w:tcPr>
          <w:p w14:paraId="54FADB3D"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7A65E742" w14:textId="77777777" w:rsidTr="00432A61">
        <w:trPr>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0AD4130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04E9996E"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b) Screen, dia 6 1/2 " (165 mm) with openings (0.040 mm) 15 Bar.</w:t>
            </w:r>
          </w:p>
        </w:tc>
        <w:tc>
          <w:tcPr>
            <w:tcW w:w="708" w:type="dxa"/>
            <w:tcBorders>
              <w:top w:val="nil"/>
              <w:left w:val="nil"/>
              <w:bottom w:val="single" w:sz="4" w:space="0" w:color="auto"/>
              <w:right w:val="single" w:sz="4" w:space="0" w:color="auto"/>
            </w:tcBorders>
            <w:shd w:val="clear" w:color="auto" w:fill="auto"/>
            <w:noWrap/>
            <w:vAlign w:val="bottom"/>
            <w:hideMark/>
          </w:tcPr>
          <w:p w14:paraId="10AFCDC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3771E32"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center"/>
          </w:tcPr>
          <w:p w14:paraId="4BCE2D25"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3FA6BB22"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4EA5BF2D" w14:textId="77777777" w:rsidTr="00432A61">
        <w:trPr>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265BC0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03EA0A92"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Allow for taking samples of drill cutting at (2 m) two meters interval</w:t>
            </w:r>
          </w:p>
        </w:tc>
        <w:tc>
          <w:tcPr>
            <w:tcW w:w="708" w:type="dxa"/>
            <w:tcBorders>
              <w:top w:val="nil"/>
              <w:left w:val="nil"/>
              <w:bottom w:val="single" w:sz="4" w:space="0" w:color="auto"/>
              <w:right w:val="single" w:sz="4" w:space="0" w:color="auto"/>
            </w:tcBorders>
            <w:shd w:val="clear" w:color="auto" w:fill="auto"/>
            <w:noWrap/>
            <w:vAlign w:val="bottom"/>
            <w:hideMark/>
          </w:tcPr>
          <w:p w14:paraId="44A429D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8E66D7B"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6B02E6FD"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696479E9"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546CFECF" w14:textId="77777777" w:rsidTr="00BB0A6E">
        <w:trPr>
          <w:trHeight w:val="958"/>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47A411E4"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7C4F2AEC"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Pumping Test step draw down and constant discharge test including installation, removal of test pumping equipment, water level observation and draw down measurements.</w:t>
            </w:r>
          </w:p>
        </w:tc>
        <w:tc>
          <w:tcPr>
            <w:tcW w:w="708" w:type="dxa"/>
            <w:tcBorders>
              <w:top w:val="nil"/>
              <w:left w:val="nil"/>
              <w:bottom w:val="single" w:sz="4" w:space="0" w:color="auto"/>
              <w:right w:val="single" w:sz="4" w:space="0" w:color="auto"/>
            </w:tcBorders>
            <w:shd w:val="clear" w:color="auto" w:fill="auto"/>
            <w:noWrap/>
            <w:vAlign w:val="bottom"/>
            <w:hideMark/>
          </w:tcPr>
          <w:p w14:paraId="042E8A7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88190FB"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6DA399B0"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384BF118"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30425B47" w14:textId="77777777" w:rsidTr="00432A61">
        <w:trPr>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747823E9"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4006A43F"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Undertake water level observation and record on recovery.</w:t>
            </w:r>
          </w:p>
        </w:tc>
        <w:tc>
          <w:tcPr>
            <w:tcW w:w="708" w:type="dxa"/>
            <w:tcBorders>
              <w:top w:val="nil"/>
              <w:left w:val="nil"/>
              <w:bottom w:val="single" w:sz="4" w:space="0" w:color="auto"/>
              <w:right w:val="single" w:sz="4" w:space="0" w:color="auto"/>
            </w:tcBorders>
            <w:shd w:val="clear" w:color="auto" w:fill="auto"/>
            <w:noWrap/>
            <w:vAlign w:val="bottom"/>
            <w:hideMark/>
          </w:tcPr>
          <w:p w14:paraId="59D7CF7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73DF1A0"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2E6B5D38"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67E3FBDE"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02AF3CE2" w14:textId="77777777" w:rsidTr="00432A61">
        <w:trPr>
          <w:trHeight w:val="85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7CB46E48"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30F7C8E7"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Water analysis, should carry out bacteriological, physical and chemical analysis of the borehole water.</w:t>
            </w:r>
          </w:p>
        </w:tc>
        <w:tc>
          <w:tcPr>
            <w:tcW w:w="708" w:type="dxa"/>
            <w:tcBorders>
              <w:top w:val="nil"/>
              <w:left w:val="nil"/>
              <w:bottom w:val="single" w:sz="4" w:space="0" w:color="auto"/>
              <w:right w:val="single" w:sz="4" w:space="0" w:color="auto"/>
            </w:tcBorders>
            <w:shd w:val="clear" w:color="auto" w:fill="auto"/>
            <w:noWrap/>
            <w:vAlign w:val="bottom"/>
            <w:hideMark/>
          </w:tcPr>
          <w:p w14:paraId="2CE30C6D"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D608884"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1B61FE68"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19699614"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622782F7"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17BF65BF"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24AF1A58"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Provision and installation of electric submersible pumping set complete with motor, starter, sensor, cable, rising main, valving system, gauges, clamps, control panel and all necessary accessories as per specifications; capacity = 5 - 10 m3/h, Total head = 60-100 m, Pump setting depth = 35m, Borehole casing = 8⅝"</w:t>
            </w:r>
          </w:p>
        </w:tc>
        <w:tc>
          <w:tcPr>
            <w:tcW w:w="708" w:type="dxa"/>
            <w:tcBorders>
              <w:top w:val="nil"/>
              <w:left w:val="nil"/>
              <w:bottom w:val="single" w:sz="4" w:space="0" w:color="auto"/>
              <w:right w:val="single" w:sz="4" w:space="0" w:color="auto"/>
            </w:tcBorders>
            <w:shd w:val="clear" w:color="auto" w:fill="auto"/>
            <w:noWrap/>
            <w:vAlign w:val="bottom"/>
            <w:hideMark/>
          </w:tcPr>
          <w:p w14:paraId="6C927729"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9F24DE4"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6FA2F02D"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58E4F212"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45E32F9D" w14:textId="77777777" w:rsidTr="00432A61">
        <w:trPr>
          <w:trHeight w:val="199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20D8233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1ECA99AB"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xml:space="preserve">Provision and construction of pumping house (6x4 m2) comprising </w:t>
            </w:r>
          </w:p>
          <w:p w14:paraId="5D75F58F"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Excavation for the foundation of the generator room 0.6 m width x 0.7 m depth.</w:t>
            </w:r>
          </w:p>
          <w:p w14:paraId="115A50E2"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Supply and build stone strip foundation under the walls 0.6 m widthx0.4 m depth, in c/s mortar 1:6 mix,</w:t>
            </w:r>
          </w:p>
          <w:p w14:paraId="50DDB116"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Supply and build red bricks plinth under the grade beam, 0.4 m thick in c/s mortar of 1:4 mix</w:t>
            </w:r>
          </w:p>
          <w:p w14:paraId="63DF81AA"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Supply and build red bricks walls, 0.3 m thick in c/s mortar of 1:4 mix</w:t>
            </w:r>
          </w:p>
          <w:p w14:paraId="107E4D73"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Supply and cast reinforced concrete of mix 1:2:4, in the grade beam.</w:t>
            </w:r>
          </w:p>
          <w:p w14:paraId="586DDD76"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w:t>
            </w:r>
            <w:r w:rsidRPr="00331902">
              <w:rPr>
                <w:color w:val="000000" w:themeColor="text1"/>
              </w:rPr>
              <w:t xml:space="preserve"> </w:t>
            </w:r>
            <w:r w:rsidRPr="00331902">
              <w:rPr>
                <w:rFonts w:ascii="Georgia" w:eastAsia="Times New Roman" w:hAnsi="Georgia" w:cs="Calibri"/>
                <w:color w:val="000000" w:themeColor="text1"/>
                <w:lang w:eastAsia="en-SD"/>
              </w:rPr>
              <w:t>Supply and cast 10 cm thick plain concrete for the plinth around the room of mix 1:3:6.</w:t>
            </w:r>
          </w:p>
          <w:p w14:paraId="09D5E9E9"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lastRenderedPageBreak/>
              <w:t>-</w:t>
            </w:r>
            <w:r w:rsidRPr="00331902">
              <w:rPr>
                <w:color w:val="000000" w:themeColor="text1"/>
              </w:rPr>
              <w:t xml:space="preserve"> </w:t>
            </w:r>
            <w:r w:rsidRPr="00331902">
              <w:rPr>
                <w:rFonts w:ascii="Georgia" w:eastAsia="Times New Roman" w:hAnsi="Georgia" w:cs="Calibri"/>
                <w:color w:val="000000" w:themeColor="text1"/>
                <w:lang w:eastAsia="en-SD"/>
              </w:rPr>
              <w:t xml:space="preserve">Supply material and apply cement sand plaster to the internal and external surfaces of the walls, of mix 1:7 cement sand mortar </w:t>
            </w:r>
          </w:p>
          <w:p w14:paraId="6E7B54A7"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w:t>
            </w:r>
            <w:r w:rsidRPr="00331902">
              <w:rPr>
                <w:color w:val="000000" w:themeColor="text1"/>
              </w:rPr>
              <w:t xml:space="preserve"> </w:t>
            </w:r>
            <w:r w:rsidRPr="00331902">
              <w:rPr>
                <w:rFonts w:ascii="Georgia" w:eastAsia="Times New Roman" w:hAnsi="Georgia" w:cs="Calibri"/>
                <w:color w:val="000000" w:themeColor="text1"/>
                <w:lang w:eastAsia="en-SD"/>
              </w:rPr>
              <w:t xml:space="preserve">Supply and install steel 3 window size 1.5x1.0 m made of steel angles 2.5x2.5x1.5 mm and steel plate of 1.0 mm thick, including steel mesh protection grill </w:t>
            </w:r>
          </w:p>
          <w:p w14:paraId="0C6B6FAD" w14:textId="77777777"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w:t>
            </w:r>
            <w:r w:rsidRPr="00331902">
              <w:rPr>
                <w:color w:val="000000" w:themeColor="text1"/>
              </w:rPr>
              <w:t xml:space="preserve"> </w:t>
            </w:r>
            <w:r w:rsidRPr="00331902">
              <w:rPr>
                <w:rFonts w:ascii="Georgia" w:eastAsia="Times New Roman" w:hAnsi="Georgia" w:cs="Calibri"/>
                <w:color w:val="000000" w:themeColor="text1"/>
                <w:lang w:eastAsia="en-SD"/>
              </w:rPr>
              <w:t xml:space="preserve">Supply and fix steel door TYPE D1sizw (2000 x 1200) mm, coated with red oxide base and oil paint and all the necessary fittings for fixture and lock </w:t>
            </w:r>
          </w:p>
          <w:p w14:paraId="155412A8" w14:textId="43BA6D04"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w:t>
            </w:r>
            <w:r w:rsidRPr="00331902">
              <w:rPr>
                <w:color w:val="000000" w:themeColor="text1"/>
              </w:rPr>
              <w:t xml:space="preserve"> </w:t>
            </w:r>
            <w:r w:rsidRPr="00331902">
              <w:rPr>
                <w:rFonts w:ascii="Georgia" w:eastAsia="Times New Roman" w:hAnsi="Georgia" w:cs="Calibri"/>
                <w:color w:val="000000" w:themeColor="text1"/>
                <w:lang w:eastAsia="en-SD"/>
              </w:rPr>
              <w:t>Supply and install roof from 0.35 mm corrugated iron sheets including, 80x40x4 mm steel rectangular rafters and 60x30x3 mm purlins. The price is inclusive of, bolts, nuts and fixing accessories.</w:t>
            </w:r>
          </w:p>
        </w:tc>
        <w:tc>
          <w:tcPr>
            <w:tcW w:w="708" w:type="dxa"/>
            <w:tcBorders>
              <w:top w:val="nil"/>
              <w:left w:val="nil"/>
              <w:bottom w:val="single" w:sz="4" w:space="0" w:color="auto"/>
              <w:right w:val="single" w:sz="4" w:space="0" w:color="auto"/>
            </w:tcBorders>
            <w:shd w:val="clear" w:color="auto" w:fill="auto"/>
            <w:noWrap/>
            <w:vAlign w:val="bottom"/>
            <w:hideMark/>
          </w:tcPr>
          <w:p w14:paraId="555C705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lastRenderedPageBreak/>
              <w:t> </w:t>
            </w:r>
          </w:p>
        </w:tc>
        <w:tc>
          <w:tcPr>
            <w:tcW w:w="1205" w:type="dxa"/>
            <w:tcBorders>
              <w:top w:val="nil"/>
              <w:left w:val="nil"/>
              <w:bottom w:val="single" w:sz="4" w:space="0" w:color="auto"/>
              <w:right w:val="single" w:sz="4" w:space="0" w:color="auto"/>
            </w:tcBorders>
            <w:shd w:val="clear" w:color="auto" w:fill="auto"/>
            <w:noWrap/>
            <w:vAlign w:val="bottom"/>
            <w:hideMark/>
          </w:tcPr>
          <w:p w14:paraId="564F04CF"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30786A6B"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16974FF5"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10FC04E4" w14:textId="77777777" w:rsidTr="00432A61">
        <w:trPr>
          <w:trHeight w:val="85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7A66A0F"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063F9AFE"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Provision and installation of continuous rating diesel engine driven generator according to specifications. The unit should have access power of at least 25% above the optimum power required by the pump test: power = 22 KVA; power factor = 0.3; voltage = 415V; frequency = 50 HZ</w:t>
            </w:r>
          </w:p>
        </w:tc>
        <w:tc>
          <w:tcPr>
            <w:tcW w:w="708" w:type="dxa"/>
            <w:tcBorders>
              <w:top w:val="nil"/>
              <w:left w:val="nil"/>
              <w:bottom w:val="single" w:sz="4" w:space="0" w:color="auto"/>
              <w:right w:val="single" w:sz="4" w:space="0" w:color="auto"/>
            </w:tcBorders>
            <w:shd w:val="clear" w:color="auto" w:fill="auto"/>
            <w:noWrap/>
            <w:vAlign w:val="bottom"/>
            <w:hideMark/>
          </w:tcPr>
          <w:p w14:paraId="5129B812"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887746A"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0F89D33D"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35797EA3"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55F7F0EF" w14:textId="77777777" w:rsidTr="00432A61">
        <w:trPr>
          <w:trHeight w:val="591"/>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2F5451DB"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50D50CC8"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Supervision of borehole drilling process and completion, should be done by specialized geologist.</w:t>
            </w:r>
          </w:p>
        </w:tc>
        <w:tc>
          <w:tcPr>
            <w:tcW w:w="708" w:type="dxa"/>
            <w:tcBorders>
              <w:top w:val="nil"/>
              <w:left w:val="nil"/>
              <w:bottom w:val="single" w:sz="4" w:space="0" w:color="auto"/>
              <w:right w:val="single" w:sz="4" w:space="0" w:color="auto"/>
            </w:tcBorders>
            <w:shd w:val="clear" w:color="auto" w:fill="auto"/>
            <w:noWrap/>
            <w:vAlign w:val="bottom"/>
            <w:hideMark/>
          </w:tcPr>
          <w:p w14:paraId="185846C6"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D9FE5E9"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4A43D62A"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277BDDC7"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037EF394"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23E2F245"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5474F4B1"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 xml:space="preserve">Preparing of final report, including: - </w:t>
            </w:r>
          </w:p>
        </w:tc>
        <w:tc>
          <w:tcPr>
            <w:tcW w:w="708" w:type="dxa"/>
            <w:tcBorders>
              <w:top w:val="nil"/>
              <w:left w:val="nil"/>
              <w:bottom w:val="single" w:sz="4" w:space="0" w:color="auto"/>
              <w:right w:val="single" w:sz="4" w:space="0" w:color="auto"/>
            </w:tcBorders>
            <w:shd w:val="clear" w:color="auto" w:fill="auto"/>
            <w:noWrap/>
            <w:vAlign w:val="bottom"/>
            <w:hideMark/>
          </w:tcPr>
          <w:p w14:paraId="25DC09E9"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57500CC"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74AC3AB8"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0E558FEB"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05A8DB51"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8533A0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6BE4E58B"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a) Data analysis.</w:t>
            </w:r>
          </w:p>
        </w:tc>
        <w:tc>
          <w:tcPr>
            <w:tcW w:w="708" w:type="dxa"/>
            <w:tcBorders>
              <w:top w:val="nil"/>
              <w:left w:val="nil"/>
              <w:bottom w:val="single" w:sz="4" w:space="0" w:color="auto"/>
              <w:right w:val="single" w:sz="4" w:space="0" w:color="auto"/>
            </w:tcBorders>
            <w:shd w:val="clear" w:color="auto" w:fill="auto"/>
            <w:noWrap/>
            <w:vAlign w:val="bottom"/>
            <w:hideMark/>
          </w:tcPr>
          <w:p w14:paraId="4746F3A4"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7FDB505"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63D83"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0F428304"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4C1983B8"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9F26202"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22A6A751"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b) Drilling report.</w:t>
            </w:r>
          </w:p>
        </w:tc>
        <w:tc>
          <w:tcPr>
            <w:tcW w:w="708" w:type="dxa"/>
            <w:tcBorders>
              <w:top w:val="nil"/>
              <w:left w:val="nil"/>
              <w:bottom w:val="single" w:sz="4" w:space="0" w:color="auto"/>
              <w:right w:val="single" w:sz="4" w:space="0" w:color="auto"/>
            </w:tcBorders>
            <w:shd w:val="clear" w:color="auto" w:fill="auto"/>
            <w:noWrap/>
            <w:vAlign w:val="bottom"/>
            <w:hideMark/>
          </w:tcPr>
          <w:p w14:paraId="6E6D97E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7D6A6691"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EDB219"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3AD658CD"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2453C4BD"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09DEFC1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4A7ACF4F"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c) Borehole completion report.</w:t>
            </w:r>
          </w:p>
        </w:tc>
        <w:tc>
          <w:tcPr>
            <w:tcW w:w="708" w:type="dxa"/>
            <w:tcBorders>
              <w:top w:val="nil"/>
              <w:left w:val="nil"/>
              <w:bottom w:val="single" w:sz="4" w:space="0" w:color="auto"/>
              <w:right w:val="single" w:sz="4" w:space="0" w:color="auto"/>
            </w:tcBorders>
            <w:shd w:val="clear" w:color="auto" w:fill="auto"/>
            <w:noWrap/>
            <w:vAlign w:val="bottom"/>
            <w:hideMark/>
          </w:tcPr>
          <w:p w14:paraId="646FDD51"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28A618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CC14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27207C78"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0351A663" w14:textId="77777777" w:rsidTr="00432A61">
        <w:trPr>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CAF5988"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2E0A8C33"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d) Pump test report.</w:t>
            </w:r>
          </w:p>
        </w:tc>
        <w:tc>
          <w:tcPr>
            <w:tcW w:w="708" w:type="dxa"/>
            <w:tcBorders>
              <w:top w:val="nil"/>
              <w:left w:val="nil"/>
              <w:bottom w:val="single" w:sz="4" w:space="0" w:color="auto"/>
              <w:right w:val="single" w:sz="4" w:space="0" w:color="auto"/>
            </w:tcBorders>
            <w:shd w:val="clear" w:color="auto" w:fill="auto"/>
            <w:noWrap/>
            <w:vAlign w:val="bottom"/>
            <w:hideMark/>
          </w:tcPr>
          <w:p w14:paraId="65B1598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5FC4FB3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E759E2"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206FFD35"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0B85DC1A" w14:textId="77777777" w:rsidTr="00432A61">
        <w:trPr>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E68C60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4482F9BB"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e) Well development and disinfection report.</w:t>
            </w:r>
          </w:p>
        </w:tc>
        <w:tc>
          <w:tcPr>
            <w:tcW w:w="708" w:type="dxa"/>
            <w:tcBorders>
              <w:top w:val="nil"/>
              <w:left w:val="nil"/>
              <w:bottom w:val="single" w:sz="4" w:space="0" w:color="auto"/>
              <w:right w:val="single" w:sz="4" w:space="0" w:color="auto"/>
            </w:tcBorders>
            <w:shd w:val="clear" w:color="auto" w:fill="auto"/>
            <w:noWrap/>
            <w:vAlign w:val="bottom"/>
            <w:hideMark/>
          </w:tcPr>
          <w:p w14:paraId="6FB3420A"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AF961EF"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EE1AB"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0D9440C7"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63B07CB9" w14:textId="77777777" w:rsidTr="00432A61">
        <w:trPr>
          <w:trHeight w:val="57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295981B3"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6491" w:type="dxa"/>
            <w:tcBorders>
              <w:top w:val="nil"/>
              <w:left w:val="nil"/>
              <w:bottom w:val="single" w:sz="4" w:space="0" w:color="auto"/>
              <w:right w:val="single" w:sz="4" w:space="0" w:color="auto"/>
            </w:tcBorders>
            <w:shd w:val="clear" w:color="auto" w:fill="auto"/>
            <w:vAlign w:val="center"/>
            <w:hideMark/>
          </w:tcPr>
          <w:p w14:paraId="69D188F7" w14:textId="77777777" w:rsidR="00432A61" w:rsidRPr="00331902" w:rsidRDefault="00432A61" w:rsidP="00432A61">
            <w:pPr>
              <w:spacing w:after="0" w:line="240" w:lineRule="auto"/>
              <w:jc w:val="both"/>
              <w:rPr>
                <w:rFonts w:ascii="Georgia" w:eastAsia="Times New Roman" w:hAnsi="Georgia" w:cs="Calibri"/>
                <w:color w:val="000000" w:themeColor="text1"/>
                <w:lang w:val="en-SD" w:eastAsia="en-SD"/>
              </w:rPr>
            </w:pPr>
            <w:r w:rsidRPr="00331902">
              <w:rPr>
                <w:rFonts w:ascii="Georgia" w:eastAsia="Times New Roman" w:hAnsi="Georgia" w:cs="Calibri"/>
                <w:color w:val="000000" w:themeColor="text1"/>
                <w:lang w:eastAsia="en-SD"/>
              </w:rPr>
              <w:t>f) Water fitness certificate (water suitability for human and livestock consumption).</w:t>
            </w:r>
          </w:p>
        </w:tc>
        <w:tc>
          <w:tcPr>
            <w:tcW w:w="708" w:type="dxa"/>
            <w:tcBorders>
              <w:top w:val="nil"/>
              <w:left w:val="nil"/>
              <w:bottom w:val="single" w:sz="4" w:space="0" w:color="auto"/>
              <w:right w:val="single" w:sz="4" w:space="0" w:color="auto"/>
            </w:tcBorders>
            <w:shd w:val="clear" w:color="auto" w:fill="auto"/>
            <w:noWrap/>
            <w:vAlign w:val="bottom"/>
            <w:hideMark/>
          </w:tcPr>
          <w:p w14:paraId="26805CE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577BB7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609A80"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7E141682"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r>
      <w:tr w:rsidR="00331902" w:rsidRPr="00331902" w14:paraId="33A98E34" w14:textId="77777777" w:rsidTr="00432A61">
        <w:trPr>
          <w:trHeight w:val="1818"/>
        </w:trPr>
        <w:tc>
          <w:tcPr>
            <w:tcW w:w="751" w:type="dxa"/>
            <w:vMerge w:val="restart"/>
            <w:tcBorders>
              <w:top w:val="nil"/>
              <w:left w:val="single" w:sz="4" w:space="0" w:color="auto"/>
              <w:right w:val="single" w:sz="4" w:space="0" w:color="auto"/>
            </w:tcBorders>
            <w:shd w:val="clear" w:color="auto" w:fill="auto"/>
            <w:noWrap/>
            <w:vAlign w:val="bottom"/>
            <w:hideMark/>
          </w:tcPr>
          <w:p w14:paraId="04ADBD05"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6491" w:type="dxa"/>
            <w:tcBorders>
              <w:top w:val="nil"/>
              <w:left w:val="nil"/>
              <w:bottom w:val="single" w:sz="4" w:space="0" w:color="auto"/>
              <w:right w:val="single" w:sz="4" w:space="0" w:color="auto"/>
            </w:tcBorders>
            <w:shd w:val="clear" w:color="auto" w:fill="auto"/>
            <w:vAlign w:val="center"/>
            <w:hideMark/>
          </w:tcPr>
          <w:p w14:paraId="18392D4E" w14:textId="217DA4C5" w:rsidR="00432A61" w:rsidRPr="00331902" w:rsidRDefault="00432A61"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 xml:space="preserve">Provision and installation of piping system, including delivery and discharge pipe lines 3" from well to the existing elevated storage water tank ( As inlet pipe ) and from the storage water tank ( As outlet ) to the internal distribution facilities such as distribution platform tap stand with 5 No. , 1" taps, and two animal water troughs, beside one stand pipe for filling tankers and carts. </w:t>
            </w:r>
          </w:p>
        </w:tc>
        <w:tc>
          <w:tcPr>
            <w:tcW w:w="708" w:type="dxa"/>
            <w:tcBorders>
              <w:top w:val="nil"/>
              <w:left w:val="nil"/>
              <w:bottom w:val="single" w:sz="4" w:space="0" w:color="auto"/>
              <w:right w:val="single" w:sz="4" w:space="0" w:color="auto"/>
            </w:tcBorders>
            <w:shd w:val="clear" w:color="auto" w:fill="auto"/>
            <w:noWrap/>
            <w:vAlign w:val="bottom"/>
            <w:hideMark/>
          </w:tcPr>
          <w:p w14:paraId="648BBD8F"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r w:rsidRPr="00331902">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5FF407F1"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r w:rsidRPr="00331902">
              <w:rPr>
                <w:rFonts w:ascii="Calibri" w:eastAsia="Times New Roman" w:hAnsi="Calibri" w:cs="Calibri"/>
                <w:color w:val="000000" w:themeColor="text1"/>
                <w:lang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2FE17F18"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78D58DB0"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1EAAC3F6" w14:textId="77777777" w:rsidTr="00432A61">
        <w:trPr>
          <w:trHeight w:val="221"/>
        </w:trPr>
        <w:tc>
          <w:tcPr>
            <w:tcW w:w="751" w:type="dxa"/>
            <w:vMerge/>
            <w:tcBorders>
              <w:left w:val="single" w:sz="4" w:space="0" w:color="auto"/>
              <w:right w:val="single" w:sz="4" w:space="0" w:color="auto"/>
            </w:tcBorders>
            <w:shd w:val="clear" w:color="auto" w:fill="auto"/>
            <w:noWrap/>
            <w:vAlign w:val="bottom"/>
          </w:tcPr>
          <w:p w14:paraId="0B626B74"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single" w:sz="4" w:space="0" w:color="auto"/>
              <w:left w:val="nil"/>
              <w:bottom w:val="single" w:sz="4" w:space="0" w:color="auto"/>
              <w:right w:val="single" w:sz="4" w:space="0" w:color="auto"/>
            </w:tcBorders>
            <w:shd w:val="clear" w:color="auto" w:fill="auto"/>
            <w:vAlign w:val="center"/>
          </w:tcPr>
          <w:p w14:paraId="59C10A7F" w14:textId="7170AF8A" w:rsidR="00432A61" w:rsidRPr="00331902" w:rsidRDefault="00252749"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VAT%</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DBC7D4E"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23200B01"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52EDE5"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7D3D70"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r w:rsidR="00331902" w:rsidRPr="00331902" w14:paraId="091D4D3A" w14:textId="77777777" w:rsidTr="00432A61">
        <w:trPr>
          <w:trHeight w:val="200"/>
        </w:trPr>
        <w:tc>
          <w:tcPr>
            <w:tcW w:w="751" w:type="dxa"/>
            <w:vMerge/>
            <w:tcBorders>
              <w:left w:val="single" w:sz="4" w:space="0" w:color="auto"/>
              <w:bottom w:val="single" w:sz="4" w:space="0" w:color="auto"/>
              <w:right w:val="single" w:sz="4" w:space="0" w:color="auto"/>
            </w:tcBorders>
            <w:shd w:val="clear" w:color="auto" w:fill="auto"/>
            <w:noWrap/>
            <w:vAlign w:val="bottom"/>
          </w:tcPr>
          <w:p w14:paraId="64102ABD"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6491" w:type="dxa"/>
            <w:tcBorders>
              <w:top w:val="single" w:sz="4" w:space="0" w:color="auto"/>
              <w:left w:val="nil"/>
              <w:bottom w:val="single" w:sz="4" w:space="0" w:color="auto"/>
              <w:right w:val="single" w:sz="4" w:space="0" w:color="auto"/>
            </w:tcBorders>
            <w:shd w:val="clear" w:color="auto" w:fill="auto"/>
            <w:vAlign w:val="center"/>
          </w:tcPr>
          <w:p w14:paraId="5B448D12" w14:textId="49F310B2" w:rsidR="00432A61" w:rsidRPr="00331902" w:rsidRDefault="00252749" w:rsidP="00432A61">
            <w:pPr>
              <w:spacing w:after="0" w:line="240" w:lineRule="auto"/>
              <w:jc w:val="both"/>
              <w:rPr>
                <w:rFonts w:ascii="Georgia" w:eastAsia="Times New Roman" w:hAnsi="Georgia" w:cs="Calibri"/>
                <w:color w:val="000000" w:themeColor="text1"/>
                <w:lang w:eastAsia="en-SD"/>
              </w:rPr>
            </w:pPr>
            <w:r w:rsidRPr="00331902">
              <w:rPr>
                <w:rFonts w:ascii="Georgia" w:eastAsia="Times New Roman" w:hAnsi="Georgia" w:cs="Calibri"/>
                <w:color w:val="000000" w:themeColor="text1"/>
                <w:lang w:eastAsia="en-SD"/>
              </w:rPr>
              <w:t>Total</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FE4C167" w14:textId="77777777" w:rsidR="00432A61" w:rsidRPr="00331902" w:rsidRDefault="00432A61" w:rsidP="00432A61">
            <w:pPr>
              <w:spacing w:after="0" w:line="240" w:lineRule="auto"/>
              <w:rPr>
                <w:rFonts w:ascii="Calibri" w:eastAsia="Times New Roman" w:hAnsi="Calibri" w:cs="Calibri"/>
                <w:color w:val="000000" w:themeColor="text1"/>
                <w:lang w:val="en-SD" w:eastAsia="en-SD"/>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35DC92C4" w14:textId="77777777" w:rsidR="00432A61" w:rsidRPr="00331902" w:rsidRDefault="00432A61" w:rsidP="00432A61">
            <w:pPr>
              <w:spacing w:after="0" w:line="240" w:lineRule="auto"/>
              <w:jc w:val="right"/>
              <w:rPr>
                <w:rFonts w:ascii="Calibri" w:eastAsia="Times New Roman" w:hAnsi="Calibri" w:cs="Calibri"/>
                <w:color w:val="000000" w:themeColor="text1"/>
                <w:lang w:eastAsia="en-SD"/>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9F736E7"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C02239E" w14:textId="77777777" w:rsidR="00432A61" w:rsidRPr="00331902" w:rsidRDefault="00432A61" w:rsidP="00432A61">
            <w:pPr>
              <w:spacing w:after="0" w:line="240" w:lineRule="auto"/>
              <w:jc w:val="right"/>
              <w:rPr>
                <w:rFonts w:ascii="Calibri" w:eastAsia="Times New Roman" w:hAnsi="Calibri" w:cs="Calibri"/>
                <w:color w:val="000000" w:themeColor="text1"/>
                <w:lang w:val="en-SD" w:eastAsia="en-SD"/>
              </w:rPr>
            </w:pPr>
          </w:p>
        </w:tc>
      </w:tr>
    </w:tbl>
    <w:p w14:paraId="36A3F0F3" w14:textId="77777777" w:rsidR="00432A61" w:rsidRPr="00331902" w:rsidRDefault="00432A61" w:rsidP="00432A61">
      <w:pPr>
        <w:spacing w:after="0" w:line="240" w:lineRule="auto"/>
        <w:jc w:val="center"/>
        <w:rPr>
          <w:rFonts w:asciiTheme="majorBidi" w:hAnsiTheme="majorBidi" w:cstheme="majorBidi"/>
          <w:b/>
          <w:color w:val="000000" w:themeColor="text1"/>
          <w:sz w:val="28"/>
        </w:rPr>
      </w:pPr>
      <w:r w:rsidRPr="00331902">
        <w:rPr>
          <w:rFonts w:asciiTheme="majorBidi" w:hAnsiTheme="majorBidi" w:cstheme="majorBidi"/>
          <w:b/>
          <w:color w:val="000000" w:themeColor="text1"/>
          <w:sz w:val="28"/>
        </w:rPr>
        <w:fldChar w:fldCharType="end"/>
      </w:r>
      <w:bookmarkEnd w:id="2"/>
      <w:bookmarkEnd w:id="3"/>
    </w:p>
    <w:p w14:paraId="196A5F6F" w14:textId="78451FAA" w:rsidR="00432A61" w:rsidRPr="00331902" w:rsidRDefault="00432A61" w:rsidP="00432A61">
      <w:pPr>
        <w:spacing w:after="0" w:line="240" w:lineRule="auto"/>
        <w:rPr>
          <w:rFonts w:asciiTheme="majorBidi" w:eastAsia="Times New Roman" w:hAnsiTheme="majorBidi" w:cstheme="majorBidi"/>
          <w:b/>
          <w:color w:val="000000" w:themeColor="text1"/>
        </w:rPr>
      </w:pPr>
      <w:r w:rsidRPr="00331902">
        <w:rPr>
          <w:rFonts w:asciiTheme="majorBidi" w:eastAsia="Times New Roman" w:hAnsiTheme="majorBidi" w:cstheme="majorBidi"/>
          <w:b/>
          <w:color w:val="000000" w:themeColor="text1"/>
        </w:rPr>
        <w:t xml:space="preserve"> FORM FOR SUBMITTING SUPPLIER’S QUOTATION </w:t>
      </w:r>
      <w:r w:rsidRPr="00331902">
        <w:rPr>
          <w:rFonts w:asciiTheme="majorBidi" w:eastAsia="Times New Roman" w:hAnsiTheme="majorBidi" w:cstheme="majorBidi"/>
          <w:b/>
          <w:i/>
          <w:color w:val="000000" w:themeColor="text1"/>
        </w:rPr>
        <w:t>(This Form must be submitted only using the Supplier’s Official Letterhead</w:t>
      </w:r>
    </w:p>
    <w:p w14:paraId="2FB10446" w14:textId="1B11D7BF" w:rsidR="00432A61" w:rsidRPr="00331902" w:rsidRDefault="00432A61" w:rsidP="00F97CD3">
      <w:pPr>
        <w:spacing w:before="120" w:after="120" w:line="240" w:lineRule="auto"/>
        <w:ind w:right="634"/>
        <w:jc w:val="both"/>
        <w:rPr>
          <w:rFonts w:asciiTheme="majorBidi" w:eastAsia="Times New Roman" w:hAnsiTheme="majorBidi" w:cstheme="majorBidi"/>
          <w:snapToGrid w:val="0"/>
          <w:color w:val="000000" w:themeColor="text1"/>
        </w:rPr>
      </w:pPr>
      <w:r w:rsidRPr="00331902">
        <w:rPr>
          <w:rFonts w:asciiTheme="majorBidi" w:eastAsia="Times New Roman" w:hAnsiTheme="majorBidi" w:cstheme="majorBidi"/>
          <w:snapToGrid w:val="0"/>
          <w:color w:val="000000" w:themeColor="text1"/>
        </w:rPr>
        <w:t xml:space="preserve">We, the undersigned, hereby accept in full the </w:t>
      </w:r>
      <w:r w:rsidRPr="00331902">
        <w:rPr>
          <w:rFonts w:asciiTheme="majorBidi" w:eastAsia="Times New Roman" w:hAnsiTheme="majorBidi" w:cstheme="majorBidi"/>
          <w:strike/>
          <w:snapToGrid w:val="0"/>
          <w:color w:val="000000" w:themeColor="text1"/>
        </w:rPr>
        <w:t>UNEP</w:t>
      </w:r>
      <w:r w:rsidRPr="00331902">
        <w:rPr>
          <w:rFonts w:asciiTheme="majorBidi" w:eastAsia="Times New Roman" w:hAnsiTheme="majorBidi" w:cstheme="majorBidi"/>
          <w:snapToGrid w:val="0"/>
          <w:color w:val="000000" w:themeColor="text1"/>
        </w:rPr>
        <w:t xml:space="preserve"> General Terms and Conditions, and hereby offer to deliver the required services in conformity with TOR and RFQ Reference No. PR001</w:t>
      </w:r>
    </w:p>
    <w:p w14:paraId="02ABFE72" w14:textId="18CEE2E0" w:rsidR="00432A61" w:rsidRPr="00331902" w:rsidRDefault="00432A61" w:rsidP="00252749">
      <w:pPr>
        <w:spacing w:after="120" w:line="240" w:lineRule="auto"/>
        <w:ind w:left="994" w:right="634" w:hanging="994"/>
        <w:jc w:val="both"/>
        <w:rPr>
          <w:rFonts w:asciiTheme="majorBidi" w:hAnsiTheme="majorBidi" w:cstheme="majorBidi"/>
          <w:color w:val="000000" w:themeColor="text1"/>
        </w:rPr>
      </w:pPr>
      <w:r w:rsidRPr="00331902">
        <w:rPr>
          <w:rFonts w:asciiTheme="majorBidi" w:eastAsia="Times New Roman" w:hAnsiTheme="majorBidi" w:cstheme="majorBidi"/>
          <w:b/>
          <w:caps/>
          <w:snapToGrid w:val="0"/>
          <w:color w:val="000000" w:themeColor="text1"/>
          <w:sz w:val="24"/>
          <w:u w:val="single"/>
        </w:rPr>
        <w:t xml:space="preserve">Offer to Supply services Compliant with TOR </w:t>
      </w:r>
      <w:r w:rsidR="00252749" w:rsidRPr="00331902">
        <w:rPr>
          <w:rFonts w:asciiTheme="majorBidi" w:eastAsia="Times New Roman" w:hAnsiTheme="majorBidi" w:cstheme="majorBidi"/>
          <w:b/>
          <w:caps/>
          <w:snapToGrid w:val="0"/>
          <w:color w:val="000000" w:themeColor="text1"/>
          <w:sz w:val="24"/>
          <w:u w:val="single"/>
        </w:rPr>
        <w:t>:</w:t>
      </w:r>
      <w:r w:rsidR="001A504F" w:rsidRPr="00331902">
        <w:rPr>
          <w:rFonts w:asciiTheme="majorBidi" w:eastAsia="Times New Roman" w:hAnsiTheme="majorBidi" w:cstheme="majorBidi"/>
          <w:b/>
          <w:caps/>
          <w:snapToGrid w:val="0"/>
          <w:color w:val="000000" w:themeColor="text1"/>
          <w:sz w:val="24"/>
          <w:u w:val="single"/>
        </w:rPr>
        <w:t xml:space="preserve"> </w:t>
      </w:r>
      <w:r w:rsidRPr="00331902">
        <w:rPr>
          <w:rFonts w:asciiTheme="majorBidi" w:hAnsiTheme="majorBidi" w:cstheme="majorBidi"/>
          <w:color w:val="000000" w:themeColor="text1"/>
        </w:rPr>
        <w:t>All other information that we have not provided automatically implies our full compliance with the requirements,</w:t>
      </w:r>
      <w:r w:rsidR="001A504F" w:rsidRPr="00331902">
        <w:rPr>
          <w:rFonts w:asciiTheme="majorBidi" w:hAnsiTheme="majorBidi" w:cstheme="majorBidi"/>
          <w:color w:val="000000" w:themeColor="text1"/>
        </w:rPr>
        <w:t xml:space="preserve"> terms and conditions of the RFP001</w:t>
      </w:r>
      <w:r w:rsidRPr="00331902">
        <w:rPr>
          <w:rFonts w:asciiTheme="majorBidi" w:hAnsiTheme="majorBidi" w:cstheme="majorBidi"/>
          <w:color w:val="000000" w:themeColor="text1"/>
        </w:rPr>
        <w:t>.</w:t>
      </w:r>
    </w:p>
    <w:p w14:paraId="20F4CD79" w14:textId="77777777" w:rsidR="00F97CD3" w:rsidRPr="00331902" w:rsidRDefault="00F97CD3" w:rsidP="00F97CD3">
      <w:pPr>
        <w:jc w:val="both"/>
        <w:rPr>
          <w:rFonts w:ascii="Georgia" w:hAnsi="Georgia" w:cstheme="majorBidi"/>
          <w:i/>
          <w:color w:val="000000" w:themeColor="text1"/>
        </w:rPr>
      </w:pPr>
      <w:r w:rsidRPr="00331902">
        <w:rPr>
          <w:rFonts w:ascii="Georgia" w:hAnsi="Georgia" w:cstheme="majorBidi"/>
          <w:i/>
          <w:color w:val="000000" w:themeColor="text1"/>
        </w:rPr>
        <w:t>[Name and Signature of the Supplier’s Authorized Person]</w:t>
      </w:r>
    </w:p>
    <w:p w14:paraId="6A7B6656" w14:textId="77777777" w:rsidR="00F97CD3" w:rsidRPr="00331902" w:rsidRDefault="00F97CD3" w:rsidP="00F97CD3">
      <w:pPr>
        <w:rPr>
          <w:rFonts w:ascii="Georgia" w:hAnsi="Georgia" w:cstheme="majorBidi"/>
          <w:i/>
          <w:color w:val="000000" w:themeColor="text1"/>
        </w:rPr>
      </w:pPr>
      <w:r w:rsidRPr="00331902">
        <w:rPr>
          <w:rFonts w:ascii="Georgia" w:hAnsi="Georgia" w:cstheme="majorBidi"/>
          <w:i/>
          <w:color w:val="000000" w:themeColor="text1"/>
        </w:rPr>
        <w:t>[Designation]</w:t>
      </w:r>
      <w:r w:rsidRPr="00331902">
        <w:rPr>
          <w:rFonts w:ascii="Georgia" w:hAnsi="Georgia" w:cstheme="majorBidi"/>
          <w:i/>
          <w:color w:val="000000" w:themeColor="text1"/>
        </w:rPr>
        <w:tab/>
      </w:r>
      <w:r w:rsidRPr="00331902">
        <w:rPr>
          <w:rFonts w:ascii="Georgia" w:hAnsi="Georgia" w:cstheme="majorBidi"/>
          <w:i/>
          <w:color w:val="000000" w:themeColor="text1"/>
        </w:rPr>
        <w:tab/>
      </w:r>
      <w:r w:rsidRPr="00331902">
        <w:rPr>
          <w:rFonts w:ascii="Georgia" w:hAnsi="Georgia" w:cstheme="majorBidi"/>
          <w:i/>
          <w:color w:val="000000" w:themeColor="text1"/>
        </w:rPr>
        <w:tab/>
      </w:r>
      <w:r w:rsidRPr="00331902">
        <w:rPr>
          <w:rFonts w:ascii="Georgia" w:hAnsi="Georgia" w:cstheme="majorBidi"/>
          <w:i/>
          <w:color w:val="000000" w:themeColor="text1"/>
        </w:rPr>
        <w:tab/>
      </w:r>
      <w:r w:rsidRPr="00331902">
        <w:rPr>
          <w:rFonts w:ascii="Georgia" w:hAnsi="Georgia" w:cstheme="majorBidi"/>
          <w:i/>
          <w:color w:val="000000" w:themeColor="text1"/>
        </w:rPr>
        <w:tab/>
      </w:r>
      <w:r w:rsidRPr="00331902">
        <w:rPr>
          <w:rFonts w:ascii="Georgia" w:hAnsi="Georgia" w:cstheme="majorBidi"/>
          <w:i/>
          <w:color w:val="000000" w:themeColor="text1"/>
        </w:rPr>
        <w:tab/>
        <w:t>[Date]</w:t>
      </w:r>
      <w:r w:rsidRPr="00331902">
        <w:rPr>
          <w:rFonts w:ascii="Georgia" w:hAnsi="Georgia" w:cstheme="majorBidi"/>
          <w:i/>
          <w:color w:val="000000" w:themeColor="text1"/>
        </w:rPr>
        <w:tab/>
      </w:r>
      <w:r w:rsidRPr="00331902">
        <w:rPr>
          <w:rFonts w:ascii="Georgia" w:hAnsi="Georgia" w:cstheme="majorBidi"/>
          <w:i/>
          <w:color w:val="000000" w:themeColor="text1"/>
        </w:rPr>
        <w:tab/>
      </w:r>
      <w:r w:rsidRPr="00331902">
        <w:rPr>
          <w:rFonts w:ascii="Georgia" w:hAnsi="Georgia" w:cstheme="majorBidi"/>
          <w:i/>
          <w:color w:val="000000" w:themeColor="text1"/>
        </w:rPr>
        <w:tab/>
        <w:t>Stamp</w:t>
      </w:r>
    </w:p>
    <w:p w14:paraId="12AFDF4D" w14:textId="77777777" w:rsidR="00F97CD3" w:rsidRPr="00331902" w:rsidRDefault="00F97CD3" w:rsidP="00252749">
      <w:pPr>
        <w:spacing w:after="120" w:line="240" w:lineRule="auto"/>
        <w:ind w:left="994" w:right="634" w:hanging="994"/>
        <w:jc w:val="both"/>
        <w:rPr>
          <w:rFonts w:asciiTheme="majorBidi" w:eastAsia="Times New Roman" w:hAnsiTheme="majorBidi" w:cstheme="majorBidi"/>
          <w:b/>
          <w:caps/>
          <w:snapToGrid w:val="0"/>
          <w:color w:val="000000" w:themeColor="text1"/>
          <w:sz w:val="24"/>
          <w:u w:val="single"/>
        </w:rPr>
      </w:pPr>
    </w:p>
    <w:p w14:paraId="2DC3D9FA" w14:textId="6080CEB2" w:rsidR="00432A61" w:rsidRPr="00331902" w:rsidRDefault="00432A61" w:rsidP="00432A61">
      <w:pPr>
        <w:pStyle w:val="ListParagraph"/>
        <w:rPr>
          <w:rFonts w:asciiTheme="majorBidi" w:hAnsiTheme="majorBidi" w:cstheme="majorBidi"/>
          <w:b/>
          <w:color w:val="000000" w:themeColor="text1"/>
          <w:sz w:val="28"/>
        </w:rPr>
      </w:pPr>
    </w:p>
    <w:p w14:paraId="4D8E0597" w14:textId="7748C875" w:rsidR="00432A61" w:rsidRPr="00331902" w:rsidRDefault="00432A61" w:rsidP="00432A61">
      <w:pPr>
        <w:rPr>
          <w:rFonts w:asciiTheme="majorBidi" w:hAnsiTheme="majorBidi" w:cstheme="majorBidi"/>
          <w:b/>
          <w:color w:val="000000" w:themeColor="text1"/>
          <w:sz w:val="28"/>
        </w:rPr>
      </w:pPr>
      <w:r w:rsidRPr="00331902">
        <w:rPr>
          <w:rFonts w:asciiTheme="majorBidi" w:hAnsiTheme="majorBidi" w:cstheme="majorBidi"/>
          <w:b/>
          <w:color w:val="000000" w:themeColor="text1"/>
          <w:sz w:val="28"/>
        </w:rPr>
        <w:t>-Evaluation criteria</w:t>
      </w:r>
    </w:p>
    <w:p w14:paraId="5C794D6B" w14:textId="77777777" w:rsidR="00432A61" w:rsidRPr="00331902" w:rsidRDefault="00432A61" w:rsidP="00432A61">
      <w:pPr>
        <w:shd w:val="clear" w:color="auto" w:fill="FFFFFF"/>
        <w:tabs>
          <w:tab w:val="left" w:pos="725"/>
        </w:tabs>
        <w:contextualSpacing/>
        <w:rPr>
          <w:rFonts w:asciiTheme="majorBidi" w:hAnsiTheme="majorBidi" w:cstheme="majorBidi"/>
          <w:color w:val="000000" w:themeColor="text1"/>
          <w:spacing w:val="-1"/>
          <w:kern w:val="28"/>
          <w:sz w:val="24"/>
          <w:szCs w:val="24"/>
        </w:rPr>
      </w:pPr>
      <w:r w:rsidRPr="00331902">
        <w:rPr>
          <w:rFonts w:asciiTheme="majorBidi" w:hAnsiTheme="majorBidi" w:cstheme="majorBidi"/>
          <w:color w:val="000000" w:themeColor="text1"/>
          <w:spacing w:val="-1"/>
          <w:kern w:val="28"/>
          <w:sz w:val="24"/>
          <w:szCs w:val="24"/>
        </w:rPr>
        <w:t>Consultant will be awarded the services contract based on the criteria based below if he scores at least 70% and offers the lowest offer.</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880"/>
        <w:gridCol w:w="6841"/>
        <w:gridCol w:w="992"/>
      </w:tblGrid>
      <w:tr w:rsidR="00331902" w:rsidRPr="00331902" w14:paraId="3369C3CB" w14:textId="77777777" w:rsidTr="00432A61">
        <w:trPr>
          <w:trHeight w:val="664"/>
          <w:jc w:val="center"/>
        </w:trPr>
        <w:tc>
          <w:tcPr>
            <w:tcW w:w="339" w:type="dxa"/>
            <w:tcBorders>
              <w:bottom w:val="single" w:sz="4" w:space="0" w:color="auto"/>
            </w:tcBorders>
            <w:shd w:val="clear" w:color="auto" w:fill="auto"/>
            <w:vAlign w:val="center"/>
          </w:tcPr>
          <w:p w14:paraId="349BDA5D" w14:textId="77777777" w:rsidR="00432A61" w:rsidRPr="00331902" w:rsidRDefault="00432A61" w:rsidP="00432A61">
            <w:pPr>
              <w:tabs>
                <w:tab w:val="left" w:pos="725"/>
              </w:tabs>
              <w:jc w:val="both"/>
              <w:rPr>
                <w:rFonts w:asciiTheme="majorBidi" w:hAnsiTheme="majorBidi" w:cstheme="majorBidi"/>
                <w:b/>
                <w:color w:val="000000" w:themeColor="text1"/>
                <w:spacing w:val="2"/>
                <w:sz w:val="24"/>
                <w:szCs w:val="24"/>
              </w:rPr>
            </w:pPr>
          </w:p>
        </w:tc>
        <w:tc>
          <w:tcPr>
            <w:tcW w:w="2880" w:type="dxa"/>
            <w:tcBorders>
              <w:bottom w:val="single" w:sz="4" w:space="0" w:color="auto"/>
            </w:tcBorders>
            <w:shd w:val="clear" w:color="auto" w:fill="auto"/>
            <w:vAlign w:val="center"/>
          </w:tcPr>
          <w:p w14:paraId="5A14E91E" w14:textId="77777777" w:rsidR="00432A61" w:rsidRPr="00331902" w:rsidRDefault="00432A61" w:rsidP="00432A61">
            <w:pPr>
              <w:tabs>
                <w:tab w:val="left" w:pos="725"/>
              </w:tabs>
              <w:rPr>
                <w:rFonts w:asciiTheme="majorBidi" w:hAnsiTheme="majorBidi" w:cstheme="majorBidi"/>
                <w:b/>
                <w:color w:val="000000" w:themeColor="text1"/>
                <w:spacing w:val="2"/>
                <w:sz w:val="24"/>
                <w:szCs w:val="24"/>
              </w:rPr>
            </w:pPr>
            <w:r w:rsidRPr="00331902">
              <w:rPr>
                <w:rFonts w:asciiTheme="majorBidi" w:hAnsiTheme="majorBidi" w:cstheme="majorBidi"/>
                <w:b/>
                <w:color w:val="000000" w:themeColor="text1"/>
                <w:spacing w:val="2"/>
                <w:sz w:val="24"/>
                <w:szCs w:val="24"/>
              </w:rPr>
              <w:t>Company</w:t>
            </w:r>
          </w:p>
        </w:tc>
        <w:tc>
          <w:tcPr>
            <w:tcW w:w="6841" w:type="dxa"/>
            <w:tcBorders>
              <w:bottom w:val="single" w:sz="4" w:space="0" w:color="auto"/>
            </w:tcBorders>
            <w:shd w:val="clear" w:color="auto" w:fill="auto"/>
            <w:vAlign w:val="center"/>
          </w:tcPr>
          <w:p w14:paraId="6F3FFABD" w14:textId="77777777" w:rsidR="00432A61" w:rsidRPr="00331902" w:rsidRDefault="00432A61" w:rsidP="00432A61">
            <w:pPr>
              <w:tabs>
                <w:tab w:val="left" w:pos="725"/>
              </w:tabs>
              <w:autoSpaceDE w:val="0"/>
              <w:autoSpaceDN w:val="0"/>
              <w:jc w:val="center"/>
              <w:rPr>
                <w:rFonts w:asciiTheme="majorBidi" w:hAnsiTheme="majorBidi" w:cstheme="majorBidi"/>
                <w:b/>
                <w:color w:val="000000" w:themeColor="text1"/>
                <w:spacing w:val="2"/>
                <w:sz w:val="24"/>
                <w:szCs w:val="24"/>
              </w:rPr>
            </w:pPr>
            <w:r w:rsidRPr="00331902">
              <w:rPr>
                <w:rFonts w:asciiTheme="majorBidi" w:hAnsiTheme="majorBidi" w:cstheme="majorBidi"/>
                <w:b/>
                <w:color w:val="000000" w:themeColor="text1"/>
                <w:spacing w:val="2"/>
                <w:sz w:val="24"/>
                <w:szCs w:val="24"/>
              </w:rPr>
              <w:t>Mandatory requirements for required expertise</w:t>
            </w:r>
          </w:p>
        </w:tc>
        <w:tc>
          <w:tcPr>
            <w:tcW w:w="992" w:type="dxa"/>
            <w:tcBorders>
              <w:bottom w:val="single" w:sz="4" w:space="0" w:color="auto"/>
            </w:tcBorders>
            <w:shd w:val="clear" w:color="auto" w:fill="auto"/>
          </w:tcPr>
          <w:p w14:paraId="04831282" w14:textId="77777777" w:rsidR="00432A61" w:rsidRPr="00331902" w:rsidRDefault="00432A61" w:rsidP="00432A61">
            <w:pPr>
              <w:tabs>
                <w:tab w:val="left" w:pos="725"/>
              </w:tabs>
              <w:autoSpaceDE w:val="0"/>
              <w:autoSpaceDN w:val="0"/>
              <w:jc w:val="center"/>
              <w:rPr>
                <w:rFonts w:asciiTheme="majorBidi" w:hAnsiTheme="majorBidi" w:cstheme="majorBidi"/>
                <w:b/>
                <w:color w:val="000000" w:themeColor="text1"/>
                <w:spacing w:val="2"/>
                <w:sz w:val="24"/>
                <w:szCs w:val="24"/>
              </w:rPr>
            </w:pPr>
            <w:r w:rsidRPr="00331902">
              <w:rPr>
                <w:rFonts w:asciiTheme="majorBidi" w:hAnsiTheme="majorBidi" w:cstheme="majorBidi"/>
                <w:b/>
                <w:color w:val="000000" w:themeColor="text1"/>
                <w:spacing w:val="2"/>
                <w:sz w:val="24"/>
                <w:szCs w:val="24"/>
              </w:rPr>
              <w:t>Weight</w:t>
            </w:r>
          </w:p>
        </w:tc>
      </w:tr>
      <w:tr w:rsidR="00331902" w:rsidRPr="00331902" w14:paraId="580EEA9D" w14:textId="77777777" w:rsidTr="00432A61">
        <w:trPr>
          <w:trHeight w:val="977"/>
          <w:jc w:val="center"/>
        </w:trPr>
        <w:tc>
          <w:tcPr>
            <w:tcW w:w="339" w:type="dxa"/>
            <w:shd w:val="clear" w:color="auto" w:fill="auto"/>
            <w:vAlign w:val="center"/>
          </w:tcPr>
          <w:p w14:paraId="7B890FEB" w14:textId="77777777" w:rsidR="00432A61" w:rsidRPr="00331902" w:rsidRDefault="00432A61" w:rsidP="00432A61">
            <w:pPr>
              <w:tabs>
                <w:tab w:val="left" w:pos="725"/>
              </w:tabs>
              <w:jc w:val="center"/>
              <w:rPr>
                <w:rFonts w:asciiTheme="majorBidi" w:hAnsiTheme="majorBidi" w:cstheme="majorBidi"/>
                <w:bCs/>
                <w:color w:val="000000" w:themeColor="text1"/>
                <w:spacing w:val="2"/>
                <w:sz w:val="24"/>
                <w:szCs w:val="24"/>
              </w:rPr>
            </w:pPr>
            <w:r w:rsidRPr="00331902">
              <w:rPr>
                <w:rFonts w:asciiTheme="majorBidi" w:hAnsiTheme="majorBidi" w:cstheme="majorBidi"/>
                <w:bCs/>
                <w:color w:val="000000" w:themeColor="text1"/>
                <w:spacing w:val="2"/>
                <w:sz w:val="24"/>
                <w:szCs w:val="24"/>
              </w:rPr>
              <w:t>1</w:t>
            </w:r>
          </w:p>
        </w:tc>
        <w:tc>
          <w:tcPr>
            <w:tcW w:w="2880" w:type="dxa"/>
            <w:shd w:val="clear" w:color="auto" w:fill="auto"/>
            <w:vAlign w:val="center"/>
          </w:tcPr>
          <w:p w14:paraId="5434AE05" w14:textId="77777777" w:rsidR="00432A61" w:rsidRPr="00331902" w:rsidRDefault="00432A61" w:rsidP="00432A61">
            <w:pPr>
              <w:tabs>
                <w:tab w:val="left" w:pos="725"/>
              </w:tabs>
              <w:rPr>
                <w:rFonts w:asciiTheme="majorBidi" w:hAnsiTheme="majorBidi" w:cstheme="majorBidi"/>
                <w:bCs/>
                <w:color w:val="000000" w:themeColor="text1"/>
                <w:spacing w:val="2"/>
                <w:sz w:val="24"/>
                <w:szCs w:val="24"/>
              </w:rPr>
            </w:pPr>
            <w:r w:rsidRPr="00331902">
              <w:rPr>
                <w:rFonts w:asciiTheme="majorBidi" w:hAnsiTheme="majorBidi" w:cstheme="majorBidi"/>
                <w:bCs/>
                <w:color w:val="000000" w:themeColor="text1"/>
                <w:spacing w:val="2"/>
                <w:sz w:val="24"/>
                <w:szCs w:val="24"/>
              </w:rPr>
              <w:t>Experience</w:t>
            </w:r>
          </w:p>
        </w:tc>
        <w:tc>
          <w:tcPr>
            <w:tcW w:w="6841" w:type="dxa"/>
            <w:shd w:val="clear" w:color="auto" w:fill="auto"/>
            <w:vAlign w:val="center"/>
          </w:tcPr>
          <w:p w14:paraId="0404D534" w14:textId="77777777" w:rsidR="00432A61" w:rsidRPr="00331902" w:rsidRDefault="00432A61" w:rsidP="00432A61">
            <w:pPr>
              <w:pStyle w:val="Default"/>
              <w:jc w:val="both"/>
              <w:rPr>
                <w:rFonts w:asciiTheme="majorBidi" w:hAnsiTheme="majorBidi" w:cstheme="majorBidi"/>
                <w:bCs/>
                <w:color w:val="000000" w:themeColor="text1"/>
              </w:rPr>
            </w:pPr>
            <w:r w:rsidRPr="00331902">
              <w:rPr>
                <w:rFonts w:asciiTheme="majorBidi" w:hAnsiTheme="majorBidi" w:cstheme="majorBidi"/>
                <w:bCs/>
                <w:color w:val="000000" w:themeColor="text1"/>
              </w:rPr>
              <w:t>A record of at least 5 projects where the company conducted geotechnical investigations as follows:</w:t>
            </w:r>
          </w:p>
          <w:p w14:paraId="4873E822" w14:textId="77777777" w:rsidR="00432A61" w:rsidRPr="00331902" w:rsidRDefault="00432A61" w:rsidP="00432A61">
            <w:pPr>
              <w:pStyle w:val="Default"/>
              <w:numPr>
                <w:ilvl w:val="0"/>
                <w:numId w:val="36"/>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Completed consulting services of size, complexity and technical specialty comparable to job under consideration, including quality of performance</w:t>
            </w:r>
          </w:p>
          <w:p w14:paraId="219D3BB1" w14:textId="77777777" w:rsidR="00432A61" w:rsidRPr="00331902" w:rsidRDefault="00432A61" w:rsidP="00432A61">
            <w:pPr>
              <w:pStyle w:val="Default"/>
              <w:numPr>
                <w:ilvl w:val="0"/>
                <w:numId w:val="36"/>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Other completed consulting services related to the job under consideration</w:t>
            </w:r>
          </w:p>
          <w:p w14:paraId="2807B8E3" w14:textId="77777777" w:rsidR="00432A61" w:rsidRPr="00331902" w:rsidRDefault="00432A61" w:rsidP="00432A61">
            <w:pPr>
              <w:pStyle w:val="Default"/>
              <w:numPr>
                <w:ilvl w:val="0"/>
                <w:numId w:val="36"/>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 xml:space="preserve">Known cases of prior performance, including quality of work conforming to obligations and cost of services </w:t>
            </w:r>
          </w:p>
        </w:tc>
        <w:tc>
          <w:tcPr>
            <w:tcW w:w="992" w:type="dxa"/>
            <w:shd w:val="clear" w:color="auto" w:fill="auto"/>
            <w:vAlign w:val="center"/>
          </w:tcPr>
          <w:p w14:paraId="4B4CB029" w14:textId="0A3D4A99" w:rsidR="00432A61" w:rsidRPr="00331902" w:rsidRDefault="00EE4886" w:rsidP="00432A61">
            <w:pPr>
              <w:jc w:val="center"/>
              <w:rPr>
                <w:rFonts w:asciiTheme="majorBidi" w:hAnsiTheme="majorBidi" w:cstheme="majorBidi"/>
                <w:bCs/>
                <w:color w:val="000000" w:themeColor="text1"/>
                <w:spacing w:val="2"/>
                <w:sz w:val="24"/>
                <w:szCs w:val="24"/>
              </w:rPr>
            </w:pPr>
            <w:r w:rsidRPr="00331902">
              <w:rPr>
                <w:rFonts w:asciiTheme="majorBidi" w:hAnsiTheme="majorBidi" w:cstheme="majorBidi" w:hint="cs"/>
                <w:bCs/>
                <w:color w:val="000000" w:themeColor="text1"/>
                <w:spacing w:val="2"/>
                <w:sz w:val="24"/>
                <w:szCs w:val="24"/>
                <w:rtl/>
              </w:rPr>
              <w:t>2</w:t>
            </w:r>
            <w:r w:rsidR="00432A61" w:rsidRPr="00331902">
              <w:rPr>
                <w:rFonts w:asciiTheme="majorBidi" w:hAnsiTheme="majorBidi" w:cstheme="majorBidi"/>
                <w:bCs/>
                <w:color w:val="000000" w:themeColor="text1"/>
                <w:spacing w:val="2"/>
                <w:sz w:val="24"/>
                <w:szCs w:val="24"/>
              </w:rPr>
              <w:t>0%</w:t>
            </w:r>
          </w:p>
        </w:tc>
      </w:tr>
      <w:tr w:rsidR="00331902" w:rsidRPr="00331902" w14:paraId="659861FA" w14:textId="77777777" w:rsidTr="00432A61">
        <w:trPr>
          <w:trHeight w:val="977"/>
          <w:jc w:val="center"/>
        </w:trPr>
        <w:tc>
          <w:tcPr>
            <w:tcW w:w="339" w:type="dxa"/>
            <w:shd w:val="clear" w:color="auto" w:fill="auto"/>
            <w:vAlign w:val="center"/>
          </w:tcPr>
          <w:p w14:paraId="4F4B5B15" w14:textId="77777777" w:rsidR="00432A61" w:rsidRPr="00331902" w:rsidRDefault="00432A61" w:rsidP="00432A61">
            <w:pPr>
              <w:tabs>
                <w:tab w:val="left" w:pos="725"/>
              </w:tabs>
              <w:jc w:val="both"/>
              <w:rPr>
                <w:rFonts w:asciiTheme="majorBidi" w:hAnsiTheme="majorBidi" w:cstheme="majorBidi"/>
                <w:bCs/>
                <w:color w:val="000000" w:themeColor="text1"/>
                <w:spacing w:val="2"/>
                <w:sz w:val="24"/>
                <w:szCs w:val="24"/>
              </w:rPr>
            </w:pPr>
            <w:r w:rsidRPr="00331902">
              <w:rPr>
                <w:rFonts w:asciiTheme="majorBidi" w:hAnsiTheme="majorBidi" w:cstheme="majorBidi"/>
                <w:bCs/>
                <w:color w:val="000000" w:themeColor="text1"/>
                <w:spacing w:val="2"/>
                <w:sz w:val="24"/>
                <w:szCs w:val="24"/>
              </w:rPr>
              <w:t>2</w:t>
            </w:r>
          </w:p>
        </w:tc>
        <w:tc>
          <w:tcPr>
            <w:tcW w:w="2880" w:type="dxa"/>
            <w:shd w:val="clear" w:color="auto" w:fill="auto"/>
            <w:vAlign w:val="center"/>
          </w:tcPr>
          <w:p w14:paraId="18F20A80" w14:textId="77777777" w:rsidR="00432A61" w:rsidRPr="00331902" w:rsidRDefault="00432A61" w:rsidP="00432A61">
            <w:pPr>
              <w:pStyle w:val="Default"/>
              <w:jc w:val="both"/>
              <w:rPr>
                <w:rFonts w:asciiTheme="majorBidi" w:hAnsiTheme="majorBidi" w:cstheme="majorBidi"/>
                <w:bCs/>
                <w:color w:val="000000" w:themeColor="text1"/>
              </w:rPr>
            </w:pPr>
            <w:r w:rsidRPr="00331902">
              <w:rPr>
                <w:rFonts w:asciiTheme="majorBidi" w:hAnsiTheme="majorBidi" w:cstheme="majorBidi"/>
                <w:bCs/>
                <w:color w:val="000000" w:themeColor="text1"/>
              </w:rPr>
              <w:t xml:space="preserve">Qualification of Personnel </w:t>
            </w:r>
          </w:p>
          <w:p w14:paraId="18898A1F" w14:textId="77777777" w:rsidR="00432A61" w:rsidRPr="00331902" w:rsidRDefault="00432A61" w:rsidP="00432A61">
            <w:pPr>
              <w:pStyle w:val="Default"/>
              <w:jc w:val="both"/>
              <w:rPr>
                <w:rFonts w:asciiTheme="majorBidi" w:hAnsiTheme="majorBidi" w:cstheme="majorBidi"/>
                <w:bCs/>
                <w:color w:val="000000" w:themeColor="text1"/>
                <w:spacing w:val="2"/>
              </w:rPr>
            </w:pPr>
          </w:p>
        </w:tc>
        <w:tc>
          <w:tcPr>
            <w:tcW w:w="6841" w:type="dxa"/>
            <w:shd w:val="clear" w:color="auto" w:fill="auto"/>
            <w:vAlign w:val="center"/>
          </w:tcPr>
          <w:p w14:paraId="6F8494E3" w14:textId="77777777" w:rsidR="00432A61" w:rsidRPr="00331902" w:rsidRDefault="00432A61" w:rsidP="00432A61">
            <w:pPr>
              <w:pStyle w:val="Default"/>
              <w:jc w:val="both"/>
              <w:rPr>
                <w:rFonts w:asciiTheme="majorBidi" w:hAnsiTheme="majorBidi" w:cstheme="majorBidi"/>
                <w:bCs/>
                <w:color w:val="000000" w:themeColor="text1"/>
              </w:rPr>
            </w:pPr>
            <w:r w:rsidRPr="00331902">
              <w:rPr>
                <w:rFonts w:asciiTheme="majorBidi" w:hAnsiTheme="majorBidi" w:cstheme="majorBidi"/>
                <w:bCs/>
                <w:color w:val="000000" w:themeColor="text1"/>
              </w:rPr>
              <w:t>Qualification of key personnel that may be assigned to the job</w:t>
            </w:r>
          </w:p>
          <w:p w14:paraId="4C50A932" w14:textId="77777777" w:rsidR="00432A61" w:rsidRPr="00331902" w:rsidRDefault="00432A61" w:rsidP="00432A61">
            <w:pPr>
              <w:pStyle w:val="Default"/>
              <w:numPr>
                <w:ilvl w:val="0"/>
                <w:numId w:val="37"/>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University degree in Civil/Geotechnical, Surveying Engineering and Social Studies</w:t>
            </w:r>
          </w:p>
          <w:p w14:paraId="4D77D02F" w14:textId="77777777" w:rsidR="00432A61" w:rsidRPr="00331902" w:rsidRDefault="00432A61" w:rsidP="00432A61">
            <w:pPr>
              <w:pStyle w:val="Default"/>
              <w:numPr>
                <w:ilvl w:val="0"/>
                <w:numId w:val="37"/>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At least 7 years of professional experience in the respective field</w:t>
            </w:r>
          </w:p>
          <w:p w14:paraId="087A7FEE" w14:textId="77777777" w:rsidR="00432A61" w:rsidRPr="00331902" w:rsidRDefault="00432A61" w:rsidP="00432A61">
            <w:pPr>
              <w:pStyle w:val="Default"/>
              <w:numPr>
                <w:ilvl w:val="0"/>
                <w:numId w:val="37"/>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Previous experience from at least 4 relevant projects which include the relevant field</w:t>
            </w:r>
          </w:p>
          <w:p w14:paraId="5E8A93AB" w14:textId="77777777" w:rsidR="00432A61" w:rsidRPr="00331902" w:rsidRDefault="00432A61" w:rsidP="00432A61">
            <w:pPr>
              <w:pStyle w:val="Default"/>
              <w:numPr>
                <w:ilvl w:val="0"/>
                <w:numId w:val="37"/>
              </w:numPr>
              <w:ind w:left="330"/>
              <w:jc w:val="both"/>
              <w:rPr>
                <w:rFonts w:asciiTheme="majorBidi" w:hAnsiTheme="majorBidi" w:cstheme="majorBidi"/>
                <w:bCs/>
                <w:color w:val="000000" w:themeColor="text1"/>
              </w:rPr>
            </w:pPr>
            <w:r w:rsidRPr="00331902">
              <w:rPr>
                <w:rFonts w:asciiTheme="majorBidi" w:hAnsiTheme="majorBidi" w:cstheme="majorBidi"/>
                <w:bCs/>
                <w:color w:val="000000" w:themeColor="text1"/>
              </w:rPr>
              <w:t>At least 7 years of experience in design of dams and other relevant hydraulic structures</w:t>
            </w:r>
          </w:p>
        </w:tc>
        <w:tc>
          <w:tcPr>
            <w:tcW w:w="992" w:type="dxa"/>
            <w:shd w:val="clear" w:color="auto" w:fill="auto"/>
            <w:vAlign w:val="center"/>
          </w:tcPr>
          <w:p w14:paraId="054FE888" w14:textId="409948C5" w:rsidR="00432A61" w:rsidRPr="00331902" w:rsidRDefault="00EE4886" w:rsidP="00432A61">
            <w:pPr>
              <w:jc w:val="center"/>
              <w:rPr>
                <w:rFonts w:asciiTheme="majorBidi" w:hAnsiTheme="majorBidi" w:cstheme="majorBidi"/>
                <w:bCs/>
                <w:color w:val="000000" w:themeColor="text1"/>
                <w:spacing w:val="2"/>
                <w:sz w:val="24"/>
                <w:szCs w:val="24"/>
              </w:rPr>
            </w:pPr>
            <w:r w:rsidRPr="00331902">
              <w:rPr>
                <w:rFonts w:asciiTheme="majorBidi" w:hAnsiTheme="majorBidi" w:cstheme="majorBidi" w:hint="cs"/>
                <w:bCs/>
                <w:color w:val="000000" w:themeColor="text1"/>
                <w:spacing w:val="2"/>
                <w:sz w:val="24"/>
                <w:szCs w:val="24"/>
                <w:rtl/>
              </w:rPr>
              <w:t>4</w:t>
            </w:r>
            <w:r w:rsidR="00432A61" w:rsidRPr="00331902">
              <w:rPr>
                <w:rFonts w:asciiTheme="majorBidi" w:hAnsiTheme="majorBidi" w:cstheme="majorBidi"/>
                <w:bCs/>
                <w:color w:val="000000" w:themeColor="text1"/>
                <w:spacing w:val="2"/>
                <w:sz w:val="24"/>
                <w:szCs w:val="24"/>
              </w:rPr>
              <w:t>0%</w:t>
            </w:r>
          </w:p>
        </w:tc>
      </w:tr>
      <w:tr w:rsidR="00432A61" w:rsidRPr="00331902" w14:paraId="0E65AFDF" w14:textId="77777777" w:rsidTr="00432A61">
        <w:trPr>
          <w:trHeight w:val="977"/>
          <w:jc w:val="center"/>
        </w:trPr>
        <w:tc>
          <w:tcPr>
            <w:tcW w:w="339" w:type="dxa"/>
            <w:shd w:val="clear" w:color="auto" w:fill="auto"/>
            <w:vAlign w:val="center"/>
          </w:tcPr>
          <w:p w14:paraId="21F392FB" w14:textId="77777777" w:rsidR="00432A61" w:rsidRPr="00331902" w:rsidRDefault="00432A61" w:rsidP="00432A61">
            <w:pPr>
              <w:tabs>
                <w:tab w:val="left" w:pos="725"/>
              </w:tabs>
              <w:jc w:val="center"/>
              <w:rPr>
                <w:rFonts w:asciiTheme="majorBidi" w:hAnsiTheme="majorBidi" w:cstheme="majorBidi"/>
                <w:bCs/>
                <w:color w:val="000000" w:themeColor="text1"/>
                <w:spacing w:val="2"/>
                <w:sz w:val="24"/>
                <w:szCs w:val="24"/>
              </w:rPr>
            </w:pPr>
            <w:r w:rsidRPr="00331902">
              <w:rPr>
                <w:rFonts w:asciiTheme="majorBidi" w:hAnsiTheme="majorBidi" w:cstheme="majorBidi"/>
                <w:bCs/>
                <w:color w:val="000000" w:themeColor="text1"/>
                <w:spacing w:val="2"/>
                <w:sz w:val="24"/>
                <w:szCs w:val="24"/>
              </w:rPr>
              <w:t>3</w:t>
            </w:r>
          </w:p>
        </w:tc>
        <w:tc>
          <w:tcPr>
            <w:tcW w:w="2880" w:type="dxa"/>
            <w:shd w:val="clear" w:color="auto" w:fill="auto"/>
            <w:vAlign w:val="center"/>
          </w:tcPr>
          <w:p w14:paraId="185A74E3" w14:textId="77777777" w:rsidR="00432A61" w:rsidRPr="00331902" w:rsidRDefault="00432A61" w:rsidP="00432A61">
            <w:pPr>
              <w:tabs>
                <w:tab w:val="left" w:pos="725"/>
              </w:tabs>
              <w:rPr>
                <w:rFonts w:asciiTheme="majorBidi" w:hAnsiTheme="majorBidi" w:cstheme="majorBidi"/>
                <w:bCs/>
                <w:color w:val="000000" w:themeColor="text1"/>
                <w:spacing w:val="2"/>
                <w:sz w:val="24"/>
                <w:szCs w:val="24"/>
              </w:rPr>
            </w:pPr>
            <w:r w:rsidRPr="00331902">
              <w:rPr>
                <w:rFonts w:asciiTheme="majorBidi" w:hAnsiTheme="majorBidi" w:cstheme="majorBidi"/>
                <w:bCs/>
                <w:color w:val="000000" w:themeColor="text1"/>
                <w:spacing w:val="2"/>
                <w:sz w:val="24"/>
                <w:szCs w:val="24"/>
              </w:rPr>
              <w:t xml:space="preserve">List of equipment </w:t>
            </w:r>
          </w:p>
        </w:tc>
        <w:tc>
          <w:tcPr>
            <w:tcW w:w="6841" w:type="dxa"/>
            <w:shd w:val="clear" w:color="auto" w:fill="auto"/>
            <w:vAlign w:val="center"/>
          </w:tcPr>
          <w:p w14:paraId="6142E9CD" w14:textId="77777777" w:rsidR="00432A61" w:rsidRPr="00331902" w:rsidRDefault="00432A61" w:rsidP="00432A61">
            <w:pPr>
              <w:jc w:val="both"/>
              <w:rPr>
                <w:rFonts w:asciiTheme="majorBidi" w:hAnsiTheme="majorBidi" w:cstheme="majorBidi"/>
                <w:bCs/>
                <w:color w:val="000000" w:themeColor="text1"/>
                <w:sz w:val="24"/>
                <w:szCs w:val="24"/>
              </w:rPr>
            </w:pPr>
            <w:r w:rsidRPr="00331902">
              <w:rPr>
                <w:rFonts w:asciiTheme="majorBidi" w:hAnsiTheme="majorBidi" w:cstheme="majorBidi"/>
                <w:bCs/>
                <w:color w:val="000000" w:themeColor="text1"/>
                <w:spacing w:val="2"/>
                <w:sz w:val="24"/>
                <w:szCs w:val="24"/>
              </w:rPr>
              <w:t>List of equipment for</w:t>
            </w:r>
            <w:r w:rsidRPr="00331902">
              <w:rPr>
                <w:rFonts w:asciiTheme="majorBidi" w:hAnsiTheme="majorBidi" w:cstheme="majorBidi"/>
                <w:bCs/>
                <w:color w:val="000000" w:themeColor="text1"/>
                <w:sz w:val="24"/>
                <w:szCs w:val="24"/>
              </w:rPr>
              <w:t xml:space="preserve"> geo-technical and surveying investigations</w:t>
            </w:r>
          </w:p>
        </w:tc>
        <w:tc>
          <w:tcPr>
            <w:tcW w:w="992" w:type="dxa"/>
            <w:shd w:val="clear" w:color="auto" w:fill="auto"/>
            <w:vAlign w:val="center"/>
          </w:tcPr>
          <w:p w14:paraId="5F10464C" w14:textId="5B64D1C0" w:rsidR="00432A61" w:rsidRPr="00331902" w:rsidRDefault="00EE4886" w:rsidP="00432A61">
            <w:pPr>
              <w:jc w:val="center"/>
              <w:rPr>
                <w:rFonts w:asciiTheme="majorBidi" w:hAnsiTheme="majorBidi" w:cstheme="majorBidi"/>
                <w:bCs/>
                <w:color w:val="000000" w:themeColor="text1"/>
                <w:spacing w:val="2"/>
                <w:sz w:val="24"/>
                <w:szCs w:val="24"/>
              </w:rPr>
            </w:pPr>
            <w:r w:rsidRPr="00331902">
              <w:rPr>
                <w:rFonts w:asciiTheme="majorBidi" w:hAnsiTheme="majorBidi" w:cstheme="majorBidi" w:hint="cs"/>
                <w:bCs/>
                <w:color w:val="000000" w:themeColor="text1"/>
                <w:spacing w:val="2"/>
                <w:sz w:val="24"/>
                <w:szCs w:val="24"/>
                <w:rtl/>
              </w:rPr>
              <w:t>1</w:t>
            </w:r>
            <w:r w:rsidR="00432A61" w:rsidRPr="00331902">
              <w:rPr>
                <w:rFonts w:asciiTheme="majorBidi" w:hAnsiTheme="majorBidi" w:cstheme="majorBidi"/>
                <w:bCs/>
                <w:color w:val="000000" w:themeColor="text1"/>
                <w:spacing w:val="2"/>
                <w:sz w:val="24"/>
                <w:szCs w:val="24"/>
              </w:rPr>
              <w:t>0%</w:t>
            </w:r>
          </w:p>
        </w:tc>
      </w:tr>
    </w:tbl>
    <w:p w14:paraId="474378B7" w14:textId="3033F6AD" w:rsidR="00432A61" w:rsidRPr="00331902" w:rsidRDefault="00432A61" w:rsidP="00432A61">
      <w:pPr>
        <w:spacing w:after="0" w:line="240" w:lineRule="auto"/>
        <w:jc w:val="both"/>
        <w:rPr>
          <w:rFonts w:asciiTheme="majorBidi" w:eastAsia="Times New Roman" w:hAnsiTheme="majorBidi" w:cstheme="majorBidi"/>
          <w:b/>
          <w:color w:val="000000" w:themeColor="text1"/>
          <w:sz w:val="28"/>
          <w:rtl/>
        </w:rPr>
      </w:pPr>
    </w:p>
    <w:p w14:paraId="7804B1C8"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67253A18"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1A328F0D"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20A6A185"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338F1CD8"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145266C9"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383DD81B"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3798484B"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681A3FD5"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520FBF5F"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412D760E"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0816C910"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6D2C1359"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4EEF2170"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tl/>
        </w:rPr>
      </w:pPr>
    </w:p>
    <w:p w14:paraId="46E292F0"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Pr>
      </w:pPr>
    </w:p>
    <w:p w14:paraId="0FC4180C"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70DB3848"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250B1DA4"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367CDD3E"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6F4063FE"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14490AA0"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Pr>
      </w:pPr>
    </w:p>
    <w:p w14:paraId="51295FA2" w14:textId="77777777" w:rsidR="00BB0A6E" w:rsidRPr="00331902" w:rsidRDefault="00BB0A6E" w:rsidP="00432A61">
      <w:pPr>
        <w:spacing w:after="0" w:line="240" w:lineRule="auto"/>
        <w:jc w:val="both"/>
        <w:rPr>
          <w:rFonts w:asciiTheme="majorBidi" w:eastAsia="Times New Roman" w:hAnsiTheme="majorBidi" w:cstheme="majorBidi"/>
          <w:b/>
          <w:color w:val="000000" w:themeColor="text1"/>
          <w:sz w:val="28"/>
          <w:rtl/>
        </w:rPr>
      </w:pPr>
    </w:p>
    <w:p w14:paraId="6B6C2F3F" w14:textId="77777777" w:rsidR="00EE4886" w:rsidRPr="00331902" w:rsidRDefault="00EE4886" w:rsidP="00432A61">
      <w:pPr>
        <w:spacing w:after="0" w:line="240" w:lineRule="auto"/>
        <w:jc w:val="both"/>
        <w:rPr>
          <w:rFonts w:asciiTheme="majorBidi" w:eastAsia="Times New Roman" w:hAnsiTheme="majorBidi" w:cstheme="majorBidi"/>
          <w:b/>
          <w:color w:val="000000" w:themeColor="text1"/>
          <w:sz w:val="28"/>
        </w:rPr>
      </w:pPr>
    </w:p>
    <w:p w14:paraId="56B9BC6F" w14:textId="77777777" w:rsidR="002B1748" w:rsidRPr="00331902" w:rsidRDefault="002B1748" w:rsidP="00532470">
      <w:pPr>
        <w:pStyle w:val="ListParagraph"/>
        <w:spacing w:after="0" w:line="240" w:lineRule="auto"/>
        <w:ind w:left="360"/>
        <w:rPr>
          <w:b/>
          <w:bCs/>
          <w:color w:val="000000" w:themeColor="text1"/>
        </w:rPr>
      </w:pPr>
    </w:p>
    <w:p w14:paraId="72574156" w14:textId="187267CC" w:rsidR="00EE4886" w:rsidRPr="00331902" w:rsidRDefault="002C1B48" w:rsidP="00EE4886">
      <w:pPr>
        <w:tabs>
          <w:tab w:val="left" w:pos="5121"/>
        </w:tabs>
        <w:jc w:val="right"/>
        <w:rPr>
          <w:b/>
          <w:bCs/>
          <w:color w:val="000000" w:themeColor="text1"/>
        </w:rPr>
      </w:pPr>
      <w:r w:rsidRPr="00331902">
        <w:rPr>
          <w:b/>
          <w:bCs/>
          <w:color w:val="000000" w:themeColor="text1"/>
          <w:rtl/>
        </w:rPr>
        <w:t>ثالثاً: التكاليف وزمن تسليم الخدمة بالموقع وتفاصيل المورد:</w:t>
      </w:r>
    </w:p>
    <w:p w14:paraId="52169651" w14:textId="73D60E0D" w:rsidR="002C1B48" w:rsidRPr="00331902" w:rsidRDefault="002C1B48" w:rsidP="00252749">
      <w:pPr>
        <w:tabs>
          <w:tab w:val="left" w:pos="5121"/>
        </w:tabs>
        <w:bidi/>
        <w:jc w:val="right"/>
        <w:rPr>
          <w:b/>
          <w:bCs/>
          <w:color w:val="000000" w:themeColor="text1"/>
        </w:rPr>
      </w:pPr>
      <w:r w:rsidRPr="00331902">
        <w:rPr>
          <w:b/>
          <w:bCs/>
          <w:color w:val="000000" w:themeColor="text1"/>
          <w:rtl/>
        </w:rPr>
        <w:t>المبلغ الكلي بالارقام</w:t>
      </w:r>
      <w:r w:rsidR="00883B66" w:rsidRPr="00331902">
        <w:rPr>
          <w:b/>
          <w:bCs/>
          <w:color w:val="000000" w:themeColor="text1"/>
        </w:rPr>
        <w:t xml:space="preserve"> </w:t>
      </w:r>
      <w:r w:rsidR="00883B66" w:rsidRPr="00331902">
        <w:rPr>
          <w:rFonts w:hint="cs"/>
          <w:b/>
          <w:bCs/>
          <w:color w:val="000000" w:themeColor="text1"/>
          <w:rtl/>
        </w:rPr>
        <w:t xml:space="preserve"> </w:t>
      </w:r>
      <w:r w:rsidR="00252749" w:rsidRPr="00331902">
        <w:rPr>
          <w:rFonts w:hint="cs"/>
          <w:b/>
          <w:bCs/>
          <w:color w:val="000000" w:themeColor="text1"/>
          <w:rtl/>
        </w:rPr>
        <w:t>بالدولار الامريكي</w:t>
      </w:r>
      <w:r w:rsidR="00883B66" w:rsidRPr="00331902">
        <w:rPr>
          <w:rFonts w:hint="cs"/>
          <w:b/>
          <w:bCs/>
          <w:color w:val="000000" w:themeColor="text1"/>
          <w:rtl/>
        </w:rPr>
        <w:t xml:space="preserve"> </w:t>
      </w:r>
      <w:r w:rsidRPr="00331902">
        <w:rPr>
          <w:b/>
          <w:bCs/>
          <w:color w:val="000000" w:themeColor="text1"/>
          <w:rtl/>
        </w:rPr>
        <w:t>:...............................................................................</w:t>
      </w:r>
      <w:r w:rsidR="00883B66" w:rsidRPr="00331902">
        <w:rPr>
          <w:b/>
          <w:bCs/>
          <w:color w:val="000000" w:themeColor="text1"/>
          <w:rtl/>
        </w:rPr>
        <w:t>....................</w:t>
      </w:r>
    </w:p>
    <w:p w14:paraId="3CE341B1" w14:textId="77777777" w:rsidR="00EE4886" w:rsidRPr="00331902" w:rsidRDefault="00883B66" w:rsidP="00252749">
      <w:pPr>
        <w:tabs>
          <w:tab w:val="left" w:pos="5121"/>
        </w:tabs>
        <w:bidi/>
        <w:rPr>
          <w:b/>
          <w:bCs/>
          <w:color w:val="000000" w:themeColor="text1"/>
          <w:rtl/>
        </w:rPr>
      </w:pPr>
      <w:r w:rsidRPr="00331902">
        <w:rPr>
          <w:rFonts w:hint="cs"/>
          <w:b/>
          <w:bCs/>
          <w:color w:val="000000" w:themeColor="text1"/>
          <w:rtl/>
        </w:rPr>
        <w:t xml:space="preserve">المبلغ الكلى </w:t>
      </w:r>
      <w:r w:rsidR="00252749" w:rsidRPr="00331902">
        <w:rPr>
          <w:rFonts w:hint="cs"/>
          <w:b/>
          <w:bCs/>
          <w:color w:val="000000" w:themeColor="text1"/>
          <w:rtl/>
        </w:rPr>
        <w:t>بالدولار الامريكي</w:t>
      </w:r>
      <w:r w:rsidRPr="00331902">
        <w:rPr>
          <w:rFonts w:hint="cs"/>
          <w:b/>
          <w:bCs/>
          <w:color w:val="000000" w:themeColor="text1"/>
          <w:rtl/>
        </w:rPr>
        <w:t xml:space="preserve"> بالحروف</w:t>
      </w:r>
      <w:r w:rsidR="002C1B48" w:rsidRPr="00331902">
        <w:rPr>
          <w:b/>
          <w:bCs/>
          <w:color w:val="000000" w:themeColor="text1"/>
          <w:rtl/>
        </w:rPr>
        <w:t>...............</w:t>
      </w:r>
      <w:r w:rsidR="001801CA" w:rsidRPr="00331902">
        <w:rPr>
          <w:b/>
          <w:bCs/>
          <w:color w:val="000000" w:themeColor="text1"/>
          <w:rtl/>
        </w:rPr>
        <w:t>.......</w:t>
      </w:r>
      <w:r w:rsidR="002C1B48" w:rsidRPr="00331902">
        <w:rPr>
          <w:b/>
          <w:bCs/>
          <w:color w:val="000000" w:themeColor="text1"/>
          <w:rtl/>
        </w:rPr>
        <w:t>...........</w:t>
      </w:r>
      <w:r w:rsidR="007A7C5C" w:rsidRPr="00331902">
        <w:rPr>
          <w:rFonts w:hint="cs"/>
          <w:b/>
          <w:bCs/>
          <w:color w:val="000000" w:themeColor="text1"/>
          <w:rtl/>
        </w:rPr>
        <w:t>..............</w:t>
      </w:r>
      <w:r w:rsidR="002C1B48" w:rsidRPr="00331902">
        <w:rPr>
          <w:b/>
          <w:bCs/>
          <w:color w:val="000000" w:themeColor="text1"/>
        </w:rPr>
        <w:t>....................................</w:t>
      </w:r>
      <w:r w:rsidRPr="00331902">
        <w:rPr>
          <w:rFonts w:hint="cs"/>
          <w:b/>
          <w:bCs/>
          <w:color w:val="000000" w:themeColor="text1"/>
          <w:rtl/>
        </w:rPr>
        <w:t>.....</w:t>
      </w:r>
      <w:r w:rsidR="00252749" w:rsidRPr="00331902">
        <w:rPr>
          <w:b/>
          <w:bCs/>
          <w:color w:val="000000" w:themeColor="text1"/>
        </w:rPr>
        <w:t>......</w:t>
      </w:r>
      <w:r w:rsidR="002C1B48" w:rsidRPr="00331902">
        <w:rPr>
          <w:b/>
          <w:bCs/>
          <w:color w:val="000000" w:themeColor="text1"/>
        </w:rPr>
        <w:t>.........</w:t>
      </w:r>
    </w:p>
    <w:p w14:paraId="59631D99" w14:textId="77B80E3B" w:rsidR="00EE4886" w:rsidRPr="00331902" w:rsidRDefault="00EE4886" w:rsidP="00EE4886">
      <w:pPr>
        <w:tabs>
          <w:tab w:val="left" w:pos="5121"/>
        </w:tabs>
        <w:bidi/>
        <w:rPr>
          <w:b/>
          <w:bCs/>
          <w:color w:val="000000" w:themeColor="text1"/>
          <w:rtl/>
        </w:rPr>
      </w:pPr>
      <w:r w:rsidRPr="00331902">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4791757F" w14:textId="2F2BF575" w:rsidR="002C1B48" w:rsidRPr="00331902" w:rsidRDefault="00EE4886" w:rsidP="00EE4886">
      <w:pPr>
        <w:tabs>
          <w:tab w:val="left" w:pos="5121"/>
        </w:tabs>
        <w:bidi/>
        <w:rPr>
          <w:b/>
          <w:bCs/>
          <w:color w:val="000000" w:themeColor="text1"/>
          <w:rtl/>
        </w:rPr>
      </w:pPr>
      <w:r w:rsidRPr="00331902">
        <w:rPr>
          <w:rFonts w:hint="cs"/>
          <w:b/>
          <w:bCs/>
          <w:color w:val="000000" w:themeColor="text1"/>
          <w:rtl/>
        </w:rPr>
        <w:t>...................................................................................................................................................</w:t>
      </w:r>
    </w:p>
    <w:p w14:paraId="7DC7FB55" w14:textId="26FFBE4F" w:rsidR="00EE4886" w:rsidRPr="00331902" w:rsidRDefault="00EE4886" w:rsidP="00EE4886">
      <w:pPr>
        <w:tabs>
          <w:tab w:val="left" w:pos="5121"/>
        </w:tabs>
        <w:bidi/>
        <w:rPr>
          <w:b/>
          <w:bCs/>
          <w:color w:val="000000" w:themeColor="text1"/>
          <w:rtl/>
        </w:rPr>
      </w:pPr>
      <w:r w:rsidRPr="00331902">
        <w:rPr>
          <w:rFonts w:hint="cs"/>
          <w:b/>
          <w:bCs/>
          <w:color w:val="000000" w:themeColor="text1"/>
          <w:rtl/>
        </w:rPr>
        <w:t>المبلغ الكلى بالجنيه السودانى اى بما يعادل الدولار بسعر البنك فى زمن تسليم العطاء:................................................</w:t>
      </w:r>
    </w:p>
    <w:p w14:paraId="3C349A37" w14:textId="05038022" w:rsidR="00EE4886" w:rsidRPr="00331902" w:rsidRDefault="00EE4886" w:rsidP="00EE4886">
      <w:pPr>
        <w:tabs>
          <w:tab w:val="left" w:pos="5121"/>
        </w:tabs>
        <w:bidi/>
        <w:rPr>
          <w:b/>
          <w:bCs/>
          <w:color w:val="000000" w:themeColor="text1"/>
          <w:rtl/>
        </w:rPr>
      </w:pPr>
      <w:r w:rsidRPr="00331902">
        <w:rPr>
          <w:rFonts w:hint="cs"/>
          <w:b/>
          <w:bCs/>
          <w:color w:val="000000" w:themeColor="text1"/>
          <w:rtl/>
        </w:rPr>
        <w:t>...................................................................................................................................................</w:t>
      </w:r>
    </w:p>
    <w:p w14:paraId="2F69A451" w14:textId="77777777" w:rsidR="00E27601" w:rsidRPr="00331902" w:rsidRDefault="00E27601" w:rsidP="00532470">
      <w:pPr>
        <w:tabs>
          <w:tab w:val="left" w:pos="5121"/>
        </w:tabs>
        <w:jc w:val="right"/>
        <w:rPr>
          <w:b/>
          <w:bCs/>
          <w:color w:val="000000" w:themeColor="text1"/>
          <w:rtl/>
        </w:rPr>
      </w:pPr>
      <w:r w:rsidRPr="00331902">
        <w:rPr>
          <w:b/>
          <w:bCs/>
          <w:color w:val="000000" w:themeColor="text1"/>
          <w:rtl/>
        </w:rPr>
        <w:t>ال</w:t>
      </w:r>
      <w:r w:rsidR="002C1B48" w:rsidRPr="00331902">
        <w:rPr>
          <w:b/>
          <w:bCs/>
          <w:color w:val="000000" w:themeColor="text1"/>
          <w:rtl/>
        </w:rPr>
        <w:t>زمن</w:t>
      </w:r>
      <w:r w:rsidRPr="00331902">
        <w:rPr>
          <w:b/>
          <w:bCs/>
          <w:color w:val="000000" w:themeColor="text1"/>
          <w:rtl/>
        </w:rPr>
        <w:t xml:space="preserve"> المقدر</w:t>
      </w:r>
      <w:r w:rsidR="002C1B48" w:rsidRPr="00331902">
        <w:rPr>
          <w:b/>
          <w:bCs/>
          <w:color w:val="000000" w:themeColor="text1"/>
          <w:rtl/>
        </w:rPr>
        <w:t xml:space="preserve"> </w:t>
      </w:r>
      <w:r w:rsidRPr="00331902">
        <w:rPr>
          <w:b/>
          <w:bCs/>
          <w:color w:val="000000" w:themeColor="text1"/>
          <w:rtl/>
        </w:rPr>
        <w:t>لأنجاز واكمال و</w:t>
      </w:r>
      <w:r w:rsidR="002C1B48" w:rsidRPr="00331902">
        <w:rPr>
          <w:b/>
          <w:bCs/>
          <w:color w:val="000000" w:themeColor="text1"/>
          <w:rtl/>
        </w:rPr>
        <w:t>تسليم الخدمة بالموقع:</w:t>
      </w:r>
      <w:r w:rsidRPr="00331902">
        <w:rPr>
          <w:b/>
          <w:bCs/>
          <w:color w:val="000000" w:themeColor="text1"/>
          <w:rtl/>
        </w:rPr>
        <w:t xml:space="preserve"> </w:t>
      </w:r>
      <w:r w:rsidR="00883B66" w:rsidRPr="00331902">
        <w:rPr>
          <w:rFonts w:hint="cs"/>
          <w:b/>
          <w:bCs/>
          <w:color w:val="000000" w:themeColor="text1"/>
          <w:rtl/>
        </w:rPr>
        <w:t>......................................................................................</w:t>
      </w:r>
    </w:p>
    <w:p w14:paraId="02D185CE"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اسم الشركة / المورد:.............................................................................................................</w:t>
      </w:r>
      <w:r w:rsidR="00711D16" w:rsidRPr="00331902">
        <w:rPr>
          <w:b/>
          <w:bCs/>
          <w:color w:val="000000" w:themeColor="text1"/>
          <w:rtl/>
        </w:rPr>
        <w:t>..</w:t>
      </w:r>
      <w:r w:rsidR="00883B66" w:rsidRPr="00331902">
        <w:rPr>
          <w:rFonts w:hint="cs"/>
          <w:b/>
          <w:bCs/>
          <w:color w:val="000000" w:themeColor="text1"/>
          <w:rtl/>
        </w:rPr>
        <w:t>...........</w:t>
      </w:r>
    </w:p>
    <w:p w14:paraId="3B06E32A"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العنوان:...............................................................................................................................</w:t>
      </w:r>
      <w:r w:rsidR="00883B66" w:rsidRPr="00331902">
        <w:rPr>
          <w:rFonts w:hint="cs"/>
          <w:b/>
          <w:bCs/>
          <w:color w:val="000000" w:themeColor="text1"/>
          <w:rtl/>
        </w:rPr>
        <w:t>...........</w:t>
      </w:r>
    </w:p>
    <w:p w14:paraId="12458600"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اسم من ينوب عن الشركة:.......................................................................................................</w:t>
      </w:r>
      <w:r w:rsidR="00711D16" w:rsidRPr="00331902">
        <w:rPr>
          <w:b/>
          <w:bCs/>
          <w:color w:val="000000" w:themeColor="text1"/>
          <w:rtl/>
        </w:rPr>
        <w:t>...</w:t>
      </w:r>
      <w:r w:rsidR="00883B66" w:rsidRPr="00331902">
        <w:rPr>
          <w:rFonts w:hint="cs"/>
          <w:b/>
          <w:bCs/>
          <w:color w:val="000000" w:themeColor="text1"/>
          <w:rtl/>
        </w:rPr>
        <w:t>..........</w:t>
      </w:r>
    </w:p>
    <w:p w14:paraId="103259E9"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الوظيفة:..............................................................................................................................</w:t>
      </w:r>
      <w:r w:rsidR="00711D16" w:rsidRPr="00331902">
        <w:rPr>
          <w:b/>
          <w:bCs/>
          <w:color w:val="000000" w:themeColor="text1"/>
          <w:rtl/>
        </w:rPr>
        <w:t>.</w:t>
      </w:r>
      <w:r w:rsidR="00883B66" w:rsidRPr="00331902">
        <w:rPr>
          <w:rFonts w:hint="cs"/>
          <w:b/>
          <w:bCs/>
          <w:color w:val="000000" w:themeColor="text1"/>
          <w:rtl/>
        </w:rPr>
        <w:t>..........</w:t>
      </w:r>
    </w:p>
    <w:p w14:paraId="76B0040D"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التوقيع:.............................................................................................................................</w:t>
      </w:r>
      <w:r w:rsidR="00711D16" w:rsidRPr="00331902">
        <w:rPr>
          <w:b/>
          <w:bCs/>
          <w:color w:val="000000" w:themeColor="text1"/>
          <w:rtl/>
        </w:rPr>
        <w:t>..</w:t>
      </w:r>
      <w:r w:rsidR="00883B66" w:rsidRPr="00331902">
        <w:rPr>
          <w:rFonts w:hint="cs"/>
          <w:b/>
          <w:bCs/>
          <w:color w:val="000000" w:themeColor="text1"/>
          <w:rtl/>
        </w:rPr>
        <w:t>...........</w:t>
      </w:r>
    </w:p>
    <w:p w14:paraId="599860B4"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الختم:...............................................................................................................................</w:t>
      </w:r>
      <w:r w:rsidR="00711D16" w:rsidRPr="00331902">
        <w:rPr>
          <w:b/>
          <w:bCs/>
          <w:color w:val="000000" w:themeColor="text1"/>
          <w:rtl/>
        </w:rPr>
        <w:t>..</w:t>
      </w:r>
      <w:r w:rsidR="00883B66" w:rsidRPr="00331902">
        <w:rPr>
          <w:rFonts w:hint="cs"/>
          <w:b/>
          <w:bCs/>
          <w:color w:val="000000" w:themeColor="text1"/>
          <w:rtl/>
        </w:rPr>
        <w:t>...........</w:t>
      </w:r>
    </w:p>
    <w:p w14:paraId="45C2CE81"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البريد الالكترونى:..................................................................................................................</w:t>
      </w:r>
      <w:r w:rsidR="00711D16" w:rsidRPr="00331902">
        <w:rPr>
          <w:b/>
          <w:bCs/>
          <w:color w:val="000000" w:themeColor="text1"/>
          <w:rtl/>
        </w:rPr>
        <w:t>..</w:t>
      </w:r>
      <w:r w:rsidR="00883B66" w:rsidRPr="00331902">
        <w:rPr>
          <w:rFonts w:hint="cs"/>
          <w:b/>
          <w:bCs/>
          <w:color w:val="000000" w:themeColor="text1"/>
          <w:rtl/>
        </w:rPr>
        <w:t>..........</w:t>
      </w:r>
    </w:p>
    <w:p w14:paraId="5D790108" w14:textId="77777777" w:rsidR="002C1B48" w:rsidRPr="00331902" w:rsidRDefault="002C1B48" w:rsidP="00532470">
      <w:pPr>
        <w:tabs>
          <w:tab w:val="left" w:pos="5121"/>
        </w:tabs>
        <w:jc w:val="right"/>
        <w:rPr>
          <w:b/>
          <w:bCs/>
          <w:color w:val="000000" w:themeColor="text1"/>
          <w:rtl/>
        </w:rPr>
      </w:pPr>
      <w:r w:rsidRPr="00331902">
        <w:rPr>
          <w:b/>
          <w:bCs/>
          <w:color w:val="000000" w:themeColor="text1"/>
          <w:rtl/>
        </w:rPr>
        <w:t>الهاتف:..............................................................................................................................</w:t>
      </w:r>
      <w:r w:rsidR="00711D16" w:rsidRPr="00331902">
        <w:rPr>
          <w:b/>
          <w:bCs/>
          <w:color w:val="000000" w:themeColor="text1"/>
          <w:rtl/>
        </w:rPr>
        <w:t>..</w:t>
      </w:r>
      <w:r w:rsidR="00883B66" w:rsidRPr="00331902">
        <w:rPr>
          <w:rFonts w:hint="cs"/>
          <w:b/>
          <w:bCs/>
          <w:color w:val="000000" w:themeColor="text1"/>
          <w:rtl/>
        </w:rPr>
        <w:t>..........</w:t>
      </w:r>
    </w:p>
    <w:p w14:paraId="06296567" w14:textId="77777777" w:rsidR="001E24A8" w:rsidRPr="00331902" w:rsidRDefault="001E24A8" w:rsidP="00532470">
      <w:pPr>
        <w:tabs>
          <w:tab w:val="left" w:pos="5121"/>
        </w:tabs>
        <w:jc w:val="right"/>
        <w:rPr>
          <w:b/>
          <w:bCs/>
          <w:color w:val="000000" w:themeColor="text1"/>
          <w:rtl/>
        </w:rPr>
      </w:pPr>
    </w:p>
    <w:p w14:paraId="45CF8BFD" w14:textId="77777777" w:rsidR="00EE4886" w:rsidRPr="00331902" w:rsidRDefault="00EE4886" w:rsidP="00532470">
      <w:pPr>
        <w:tabs>
          <w:tab w:val="left" w:pos="5121"/>
        </w:tabs>
        <w:jc w:val="right"/>
        <w:rPr>
          <w:b/>
          <w:bCs/>
          <w:color w:val="000000" w:themeColor="text1"/>
          <w:rtl/>
        </w:rPr>
      </w:pPr>
    </w:p>
    <w:p w14:paraId="463A4F90" w14:textId="77777777" w:rsidR="00EE4886" w:rsidRPr="00331902" w:rsidRDefault="00EE4886" w:rsidP="00532470">
      <w:pPr>
        <w:tabs>
          <w:tab w:val="left" w:pos="5121"/>
        </w:tabs>
        <w:jc w:val="right"/>
        <w:rPr>
          <w:b/>
          <w:bCs/>
          <w:color w:val="000000" w:themeColor="text1"/>
          <w:rtl/>
        </w:rPr>
      </w:pPr>
    </w:p>
    <w:p w14:paraId="460B1B4F" w14:textId="77777777" w:rsidR="00EE4886" w:rsidRPr="00331902" w:rsidRDefault="00EE4886" w:rsidP="00532470">
      <w:pPr>
        <w:tabs>
          <w:tab w:val="left" w:pos="5121"/>
        </w:tabs>
        <w:jc w:val="right"/>
        <w:rPr>
          <w:b/>
          <w:bCs/>
          <w:color w:val="000000" w:themeColor="text1"/>
          <w:rtl/>
        </w:rPr>
      </w:pPr>
    </w:p>
    <w:p w14:paraId="332370EE" w14:textId="77777777" w:rsidR="00EE4886" w:rsidRPr="00331902" w:rsidRDefault="00EE4886" w:rsidP="00532470">
      <w:pPr>
        <w:tabs>
          <w:tab w:val="left" w:pos="5121"/>
        </w:tabs>
        <w:jc w:val="right"/>
        <w:rPr>
          <w:b/>
          <w:bCs/>
          <w:color w:val="000000" w:themeColor="text1"/>
          <w:rtl/>
        </w:rPr>
      </w:pPr>
    </w:p>
    <w:p w14:paraId="71B01C05" w14:textId="77777777" w:rsidR="00EE4886" w:rsidRPr="00331902" w:rsidRDefault="00EE4886" w:rsidP="00532470">
      <w:pPr>
        <w:tabs>
          <w:tab w:val="left" w:pos="5121"/>
        </w:tabs>
        <w:jc w:val="right"/>
        <w:rPr>
          <w:b/>
          <w:bCs/>
          <w:color w:val="000000" w:themeColor="text1"/>
          <w:rtl/>
        </w:rPr>
      </w:pPr>
    </w:p>
    <w:p w14:paraId="0C2FE98D" w14:textId="77777777" w:rsidR="00EE4886" w:rsidRPr="00331902" w:rsidRDefault="00EE4886" w:rsidP="00532470">
      <w:pPr>
        <w:tabs>
          <w:tab w:val="left" w:pos="5121"/>
        </w:tabs>
        <w:jc w:val="right"/>
        <w:rPr>
          <w:b/>
          <w:bCs/>
          <w:color w:val="000000" w:themeColor="text1"/>
          <w:rtl/>
        </w:rPr>
      </w:pPr>
    </w:p>
    <w:p w14:paraId="251F71E8" w14:textId="77777777" w:rsidR="00EE4886" w:rsidRPr="00331902" w:rsidRDefault="00EE4886" w:rsidP="00532470">
      <w:pPr>
        <w:tabs>
          <w:tab w:val="left" w:pos="5121"/>
        </w:tabs>
        <w:jc w:val="right"/>
        <w:rPr>
          <w:b/>
          <w:bCs/>
          <w:color w:val="000000" w:themeColor="text1"/>
          <w:rtl/>
        </w:rPr>
      </w:pPr>
    </w:p>
    <w:p w14:paraId="19FDE574" w14:textId="77777777" w:rsidR="00EE4886" w:rsidRPr="00331902" w:rsidRDefault="00EE4886" w:rsidP="00532470">
      <w:pPr>
        <w:tabs>
          <w:tab w:val="left" w:pos="5121"/>
        </w:tabs>
        <w:jc w:val="right"/>
        <w:rPr>
          <w:b/>
          <w:bCs/>
          <w:color w:val="000000" w:themeColor="text1"/>
          <w:rtl/>
        </w:rPr>
      </w:pPr>
    </w:p>
    <w:p w14:paraId="05715E95" w14:textId="77777777" w:rsidR="003041C2" w:rsidRPr="00331902" w:rsidRDefault="003041C2" w:rsidP="001B4930">
      <w:pPr>
        <w:tabs>
          <w:tab w:val="left" w:pos="5121"/>
        </w:tabs>
        <w:rPr>
          <w:b/>
          <w:bCs/>
          <w:color w:val="000000" w:themeColor="text1"/>
        </w:rPr>
      </w:pPr>
    </w:p>
    <w:p w14:paraId="055AC0EE" w14:textId="77777777" w:rsidR="00786961" w:rsidRPr="00331902" w:rsidRDefault="00786961" w:rsidP="001B4930">
      <w:pPr>
        <w:tabs>
          <w:tab w:val="left" w:pos="5121"/>
        </w:tabs>
        <w:rPr>
          <w:b/>
          <w:bCs/>
          <w:color w:val="000000" w:themeColor="text1"/>
        </w:rPr>
      </w:pPr>
    </w:p>
    <w:p w14:paraId="03E028EE" w14:textId="379DFBC2" w:rsidR="0098294B" w:rsidRPr="00331902" w:rsidRDefault="00786961" w:rsidP="00D211BF">
      <w:pPr>
        <w:tabs>
          <w:tab w:val="left" w:pos="5121"/>
        </w:tabs>
        <w:bidi/>
        <w:rPr>
          <w:b/>
          <w:bCs/>
          <w:color w:val="000000" w:themeColor="text1"/>
          <w:rtl/>
        </w:rPr>
      </w:pPr>
      <w:r w:rsidRPr="00331902">
        <w:rPr>
          <w:rFonts w:hint="cs"/>
          <w:b/>
          <w:bCs/>
          <w:color w:val="000000" w:themeColor="text1"/>
          <w:rtl/>
        </w:rPr>
        <w:t>رابعا سياسات المنظمة الملزمة للطرفين:</w:t>
      </w:r>
    </w:p>
    <w:p w14:paraId="498EEAF5" w14:textId="77777777" w:rsidR="0092080D" w:rsidRPr="00331902" w:rsidRDefault="0092080D" w:rsidP="00532470">
      <w:pPr>
        <w:tabs>
          <w:tab w:val="left" w:pos="1134"/>
        </w:tabs>
        <w:spacing w:after="0" w:line="240" w:lineRule="auto"/>
        <w:rPr>
          <w:rFonts w:eastAsia="Times New Roman" w:cs="Tahoma"/>
          <w:b/>
          <w:color w:val="000000" w:themeColor="text1"/>
        </w:rPr>
      </w:pPr>
      <w:r w:rsidRPr="00331902">
        <w:rPr>
          <w:rFonts w:eastAsia="Times New Roman" w:cs="Tahoma"/>
          <w:b/>
          <w:color w:val="000000" w:themeColor="text1"/>
        </w:rPr>
        <w:t>Annex: 1</w:t>
      </w:r>
    </w:p>
    <w:p w14:paraId="0AD89133" w14:textId="77777777" w:rsidR="0092080D" w:rsidRPr="00331902"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331902" w:rsidRDefault="0092080D" w:rsidP="00532470">
      <w:pPr>
        <w:tabs>
          <w:tab w:val="left" w:pos="-90"/>
        </w:tabs>
        <w:spacing w:after="0" w:line="240" w:lineRule="auto"/>
        <w:rPr>
          <w:rFonts w:eastAsia="Times New Roman" w:cs="Tahoma"/>
          <w:b/>
          <w:color w:val="000000" w:themeColor="text1"/>
        </w:rPr>
      </w:pPr>
      <w:r w:rsidRPr="00331902">
        <w:rPr>
          <w:rFonts w:eastAsia="Times New Roman" w:cs="Tahoma"/>
          <w:b/>
          <w:color w:val="000000" w:themeColor="text1"/>
        </w:rPr>
        <w:t>Practical Action Terms   and Conditions for Supply, Service and Works Contracts</w:t>
      </w:r>
    </w:p>
    <w:p w14:paraId="0B6436E0" w14:textId="77777777" w:rsidR="0092080D" w:rsidRPr="00331902" w:rsidRDefault="0092080D" w:rsidP="000D7A0B">
      <w:pPr>
        <w:numPr>
          <w:ilvl w:val="0"/>
          <w:numId w:val="2"/>
        </w:numPr>
        <w:spacing w:line="240" w:lineRule="auto"/>
        <w:rPr>
          <w:rFonts w:eastAsia="Times New Roman" w:cs="Tahoma"/>
          <w:b/>
          <w:color w:val="000000" w:themeColor="text1"/>
        </w:rPr>
      </w:pPr>
      <w:r w:rsidRPr="00331902">
        <w:rPr>
          <w:rFonts w:eastAsia="Times New Roman" w:cs="Tahoma"/>
          <w:b/>
          <w:color w:val="000000" w:themeColor="text1"/>
        </w:rPr>
        <w:t>LEGAL STATUS</w:t>
      </w:r>
    </w:p>
    <w:p w14:paraId="1E99F55C"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shall be considered as having the legal status of an independent contractor vis-à-vis PA.</w:t>
      </w:r>
    </w:p>
    <w:p w14:paraId="136696ED"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its personnel and sub-contractors shall not be considered in any respect as being the employees of PA.</w:t>
      </w:r>
    </w:p>
    <w:p w14:paraId="61B8C708"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SUB-CONTRACTING</w:t>
      </w:r>
    </w:p>
    <w:p w14:paraId="23AC04D2"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OBLIGATIONS</w:t>
      </w:r>
    </w:p>
    <w:p w14:paraId="0572B5B0"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ACCEPTANCE AND ACKNOWLEDGEMENT</w:t>
      </w:r>
    </w:p>
    <w:p w14:paraId="49A61797" w14:textId="77777777" w:rsidR="0092080D" w:rsidRPr="00331902" w:rsidRDefault="0092080D" w:rsidP="00532470">
      <w:pPr>
        <w:spacing w:after="0" w:line="360" w:lineRule="auto"/>
        <w:jc w:val="both"/>
        <w:rPr>
          <w:rFonts w:eastAsia="Times New Roman" w:cs="Tahoma"/>
          <w:color w:val="000000" w:themeColor="text1"/>
          <w:rtl/>
        </w:rPr>
      </w:pPr>
      <w:r w:rsidRPr="00331902">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WARRANTY</w:t>
      </w:r>
    </w:p>
    <w:p w14:paraId="561124C4" w14:textId="77777777" w:rsidR="004A2C31" w:rsidRPr="00331902" w:rsidRDefault="0092080D" w:rsidP="00CD7402">
      <w:pPr>
        <w:spacing w:after="0" w:line="360" w:lineRule="auto"/>
        <w:jc w:val="both"/>
        <w:rPr>
          <w:rFonts w:eastAsia="Times New Roman" w:cs="Tahoma"/>
          <w:color w:val="000000" w:themeColor="text1"/>
        </w:rPr>
      </w:pPr>
      <w:r w:rsidRPr="00331902">
        <w:rPr>
          <w:rFonts w:eastAsia="Times New Roman" w:cs="Tahoma"/>
          <w:color w:val="000000" w:themeColor="text1"/>
        </w:rPr>
        <w:lastRenderedPageBreak/>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331902" w:rsidRDefault="00307B69" w:rsidP="00216610">
      <w:pPr>
        <w:spacing w:after="0" w:line="360" w:lineRule="auto"/>
        <w:jc w:val="both"/>
        <w:rPr>
          <w:rFonts w:eastAsia="Times New Roman" w:cs="Tahoma"/>
          <w:color w:val="000000" w:themeColor="text1"/>
          <w:rtl/>
        </w:rPr>
      </w:pPr>
      <w:r w:rsidRPr="00331902">
        <w:rPr>
          <w:rFonts w:eastAsia="Times New Roman" w:cs="Tahoma"/>
          <w:color w:val="000000" w:themeColor="text1"/>
        </w:rPr>
        <w:t>Any</w:t>
      </w:r>
      <w:r w:rsidR="0092080D" w:rsidRPr="00331902">
        <w:rPr>
          <w:rFonts w:eastAsia="Times New Roman" w:cs="Tahoma"/>
          <w:color w:val="000000" w:themeColor="text1"/>
        </w:rPr>
        <w:t xml:space="preserve"> further guarantees that the Vendor provides to purchasers.  Such guarantees shall apply to the goods subject to this Contract.</w:t>
      </w:r>
    </w:p>
    <w:p w14:paraId="57C44F8F"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INSPECTION</w:t>
      </w:r>
    </w:p>
    <w:p w14:paraId="212D0D86"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EXPORT LICENCE</w:t>
      </w:r>
    </w:p>
    <w:p w14:paraId="56C60024"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331902" w:rsidRDefault="0092080D" w:rsidP="00532470">
      <w:pPr>
        <w:spacing w:after="0" w:line="240" w:lineRule="auto"/>
        <w:jc w:val="both"/>
        <w:rPr>
          <w:rFonts w:eastAsia="Times New Roman" w:cs="Tahoma"/>
          <w:color w:val="000000" w:themeColor="text1"/>
        </w:rPr>
      </w:pPr>
    </w:p>
    <w:p w14:paraId="7646A5DC"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OFFICIALS NOT TO BENEFIT</w:t>
      </w:r>
    </w:p>
    <w:p w14:paraId="0F55D0A0"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DEFAULT</w:t>
      </w:r>
    </w:p>
    <w:p w14:paraId="0053F4C2"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REJECTION</w:t>
      </w:r>
    </w:p>
    <w:p w14:paraId="72D06829"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331902" w:rsidRDefault="0092080D" w:rsidP="000D7A0B">
      <w:pPr>
        <w:pStyle w:val="ListParagraph"/>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t>AMENDMENTS</w:t>
      </w:r>
    </w:p>
    <w:p w14:paraId="60E7411B" w14:textId="77777777" w:rsidR="009C7E3F" w:rsidRPr="00331902" w:rsidRDefault="0092080D" w:rsidP="004B7FDA">
      <w:pPr>
        <w:spacing w:after="0" w:line="360" w:lineRule="auto"/>
        <w:jc w:val="both"/>
        <w:rPr>
          <w:rFonts w:eastAsia="Times New Roman" w:cs="Tahoma"/>
          <w:color w:val="000000" w:themeColor="text1"/>
          <w:rtl/>
        </w:rPr>
      </w:pPr>
      <w:r w:rsidRPr="00331902">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331902" w:rsidRDefault="0092080D" w:rsidP="000D7A0B">
      <w:pPr>
        <w:numPr>
          <w:ilvl w:val="0"/>
          <w:numId w:val="2"/>
        </w:numPr>
        <w:spacing w:line="240" w:lineRule="auto"/>
        <w:jc w:val="both"/>
        <w:rPr>
          <w:rFonts w:eastAsia="Times New Roman" w:cs="Tahoma"/>
          <w:b/>
          <w:color w:val="000000" w:themeColor="text1"/>
        </w:rPr>
      </w:pPr>
      <w:r w:rsidRPr="00331902">
        <w:rPr>
          <w:rFonts w:eastAsia="Times New Roman" w:cs="Tahoma"/>
          <w:b/>
          <w:color w:val="000000" w:themeColor="text1"/>
        </w:rPr>
        <w:lastRenderedPageBreak/>
        <w:t>ASSIGNMENTS</w:t>
      </w:r>
    </w:p>
    <w:p w14:paraId="44BE6A7B" w14:textId="77777777" w:rsidR="0092080D" w:rsidRPr="00331902" w:rsidRDefault="0092080D" w:rsidP="00532470">
      <w:pPr>
        <w:spacing w:after="0" w:line="360" w:lineRule="auto"/>
        <w:jc w:val="both"/>
        <w:rPr>
          <w:rFonts w:eastAsia="Times New Roman" w:cs="Tahoma"/>
          <w:color w:val="000000" w:themeColor="text1"/>
        </w:rPr>
      </w:pPr>
      <w:r w:rsidRPr="00331902">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331902" w:rsidRDefault="0092080D" w:rsidP="00433278">
      <w:pPr>
        <w:jc w:val="both"/>
        <w:rPr>
          <w:rFonts w:cs="Arial"/>
          <w:b/>
          <w:bCs/>
          <w:color w:val="000000" w:themeColor="text1"/>
          <w:lang w:val="en-GB"/>
        </w:rPr>
      </w:pPr>
      <w:r w:rsidRPr="00331902">
        <w:rPr>
          <w:rFonts w:cs="Arial"/>
          <w:b/>
          <w:bCs/>
          <w:color w:val="000000" w:themeColor="text1"/>
          <w:lang w:val="en-GB"/>
        </w:rPr>
        <w:t>ADDENDUM TO PARTNER AGREEMENT</w:t>
      </w:r>
    </w:p>
    <w:p w14:paraId="71558173" w14:textId="77777777" w:rsidR="0092080D" w:rsidRPr="00331902" w:rsidRDefault="0092080D" w:rsidP="000D7A0B">
      <w:pPr>
        <w:numPr>
          <w:ilvl w:val="0"/>
          <w:numId w:val="3"/>
        </w:numPr>
        <w:suppressAutoHyphens/>
        <w:autoSpaceDN w:val="0"/>
        <w:spacing w:before="120"/>
        <w:ind w:left="357" w:hanging="357"/>
        <w:jc w:val="both"/>
        <w:rPr>
          <w:rFonts w:eastAsia="Times New Roman"/>
          <w:b/>
          <w:bCs/>
          <w:color w:val="000000" w:themeColor="text1"/>
          <w:lang w:val="en-GB" w:eastAsia="en-GB"/>
        </w:rPr>
      </w:pPr>
      <w:r w:rsidRPr="00331902">
        <w:rPr>
          <w:rFonts w:eastAsia="Times New Roman"/>
          <w:b/>
          <w:bCs/>
          <w:color w:val="000000" w:themeColor="text1"/>
          <w:lang w:val="en-GB" w:eastAsia="en-GB"/>
        </w:rPr>
        <w:t>PURPOSE</w:t>
      </w:r>
    </w:p>
    <w:p w14:paraId="78541275" w14:textId="77777777" w:rsidR="0092080D" w:rsidRPr="00331902"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31902">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331902"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31902">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331902"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31902">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331902"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31902">
        <w:rPr>
          <w:rFonts w:eastAsia="Times New Roman"/>
          <w:b/>
          <w:bCs/>
          <w:color w:val="000000" w:themeColor="text1"/>
          <w:lang w:val="en-GB" w:eastAsia="en-GB"/>
        </w:rPr>
        <w:t>PROTECTION OF CHILDREN AND VULNERABLE ADULTS</w:t>
      </w:r>
    </w:p>
    <w:p w14:paraId="0586E98F"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The Partner commits to:</w:t>
      </w:r>
    </w:p>
    <w:p w14:paraId="4DDCC678" w14:textId="77777777" w:rsidR="004A2C31" w:rsidRPr="00331902" w:rsidRDefault="0092080D" w:rsidP="003E7620">
      <w:pPr>
        <w:numPr>
          <w:ilvl w:val="1"/>
          <w:numId w:val="3"/>
        </w:numPr>
        <w:suppressAutoHyphens/>
        <w:autoSpaceDN w:val="0"/>
        <w:spacing w:after="120" w:line="360" w:lineRule="auto"/>
        <w:jc w:val="both"/>
        <w:rPr>
          <w:rFonts w:eastAsia="Times New Roman"/>
          <w:color w:val="000000" w:themeColor="text1"/>
          <w:lang w:val="en-GB" w:eastAsia="en-GB"/>
        </w:rPr>
      </w:pPr>
      <w:r w:rsidRPr="00331902">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331902" w:rsidRDefault="004A2C31" w:rsidP="004A2C31">
      <w:pPr>
        <w:suppressAutoHyphens/>
        <w:autoSpaceDN w:val="0"/>
        <w:spacing w:after="120" w:line="360" w:lineRule="auto"/>
        <w:ind w:left="370"/>
        <w:jc w:val="both"/>
        <w:rPr>
          <w:rFonts w:eastAsia="Times New Roman"/>
          <w:color w:val="000000" w:themeColor="text1"/>
          <w:lang w:val="en-GB" w:eastAsia="en-GB"/>
        </w:rPr>
      </w:pPr>
      <w:r w:rsidRPr="00331902">
        <w:rPr>
          <w:rFonts w:eastAsia="Times New Roman"/>
          <w:color w:val="000000" w:themeColor="text1"/>
          <w:lang w:val="en-GB" w:eastAsia="en-GB"/>
        </w:rPr>
        <w:t>or incidents of exploitation or abuse and define robust management processes for handling any concerns or incidents, OR</w:t>
      </w:r>
    </w:p>
    <w:p w14:paraId="650998C2" w14:textId="77777777" w:rsidR="009C7E3F" w:rsidRPr="00331902" w:rsidRDefault="0092080D" w:rsidP="00307B69">
      <w:pPr>
        <w:numPr>
          <w:ilvl w:val="1"/>
          <w:numId w:val="3"/>
        </w:numPr>
        <w:suppressAutoHyphens/>
        <w:autoSpaceDN w:val="0"/>
        <w:spacing w:after="120" w:line="360" w:lineRule="auto"/>
        <w:jc w:val="both"/>
        <w:rPr>
          <w:rFonts w:eastAsia="Times New Roman"/>
          <w:color w:val="000000" w:themeColor="text1"/>
          <w:lang w:val="en-GB" w:eastAsia="en-GB"/>
        </w:rPr>
      </w:pPr>
      <w:r w:rsidRPr="00331902">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331902"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331902">
        <w:rPr>
          <w:rFonts w:eastAsia="Times New Roman"/>
          <w:color w:val="000000" w:themeColor="text1"/>
          <w:lang w:val="en-GB" w:eastAsia="en-GB"/>
        </w:rPr>
        <w:t xml:space="preserve">Ensure that any concerns or incidents of exploitation and abuse of children and vulnerable adults related to the project funded by this Agreement are reported to Practical Action within 24 hours </w:t>
      </w:r>
      <w:r w:rsidRPr="00331902">
        <w:rPr>
          <w:rFonts w:eastAsia="Times New Roman"/>
          <w:color w:val="000000" w:themeColor="text1"/>
          <w:lang w:val="en-GB" w:eastAsia="en-GB"/>
        </w:rPr>
        <w:lastRenderedPageBreak/>
        <w:t>of your organisation becoming aware of them and that Practical Action, as the primary recipient of the award, is regularly informed of all actions taken in the response.</w:t>
      </w:r>
    </w:p>
    <w:p w14:paraId="08F2F15D"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331902"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31902">
        <w:rPr>
          <w:rFonts w:eastAsia="Times New Roman"/>
          <w:b/>
          <w:bCs/>
          <w:color w:val="000000" w:themeColor="text1"/>
          <w:lang w:val="en-GB" w:eastAsia="en-GB"/>
        </w:rPr>
        <w:t>COMPLIANCE WITH THE LAW AND REPORTING OBLIGATIONS</w:t>
      </w:r>
    </w:p>
    <w:p w14:paraId="17D94094"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331902"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31902">
        <w:rPr>
          <w:rFonts w:eastAsia="Times New Roman"/>
          <w:b/>
          <w:bCs/>
          <w:color w:val="000000" w:themeColor="text1"/>
          <w:lang w:val="en-GB" w:eastAsia="en-GB"/>
        </w:rPr>
        <w:t>CONFLICT OF INTEREST</w:t>
      </w:r>
    </w:p>
    <w:p w14:paraId="1AE9509F" w14:textId="77777777" w:rsidR="0092080D" w:rsidRPr="00331902" w:rsidRDefault="0092080D" w:rsidP="00532470">
      <w:pPr>
        <w:spacing w:after="120" w:line="360" w:lineRule="auto"/>
        <w:jc w:val="both"/>
        <w:rPr>
          <w:color w:val="000000" w:themeColor="text1"/>
          <w:lang w:val="en-GB"/>
        </w:rPr>
      </w:pPr>
      <w:r w:rsidRPr="00331902">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331902"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31902">
        <w:rPr>
          <w:rFonts w:eastAsia="Times New Roman"/>
          <w:b/>
          <w:bCs/>
          <w:color w:val="000000" w:themeColor="text1"/>
          <w:lang w:val="en-GB" w:eastAsia="en-GB"/>
        </w:rPr>
        <w:t>FRAUD, CORRUPTION, BRIBERY, THEFT, TERRORIST FINANCING AND OTHER MISUSE OF FUNDS</w:t>
      </w:r>
    </w:p>
    <w:p w14:paraId="74ECC499" w14:textId="77777777" w:rsidR="004A2C31" w:rsidRPr="00331902" w:rsidRDefault="0092080D" w:rsidP="003E7620">
      <w:pPr>
        <w:numPr>
          <w:ilvl w:val="1"/>
          <w:numId w:val="3"/>
        </w:numPr>
        <w:suppressAutoHyphens/>
        <w:autoSpaceDN w:val="0"/>
        <w:spacing w:after="120" w:line="360" w:lineRule="auto"/>
        <w:jc w:val="both"/>
        <w:rPr>
          <w:rFonts w:eastAsia="Times New Roman"/>
          <w:bCs/>
          <w:color w:val="000000" w:themeColor="text1"/>
          <w:lang w:val="en-GB"/>
        </w:rPr>
      </w:pPr>
      <w:r w:rsidRPr="00331902">
        <w:rPr>
          <w:rFonts w:eastAsia="Times New Roman"/>
          <w:bCs/>
          <w:color w:val="000000" w:themeColor="text1"/>
          <w:spacing w:val="-3"/>
          <w:lang w:val="en-GB"/>
        </w:rPr>
        <w:t>Practical Action a</w:t>
      </w:r>
      <w:r w:rsidRPr="00331902">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331902" w:rsidRDefault="00FB25C8" w:rsidP="004A2C31">
      <w:pPr>
        <w:suppressAutoHyphens/>
        <w:autoSpaceDN w:val="0"/>
        <w:spacing w:after="120" w:line="360" w:lineRule="auto"/>
        <w:jc w:val="both"/>
        <w:rPr>
          <w:rFonts w:eastAsia="Times New Roman"/>
          <w:bCs/>
          <w:color w:val="000000" w:themeColor="text1"/>
          <w:lang w:val="en-GB"/>
        </w:rPr>
      </w:pPr>
      <w:r w:rsidRPr="00331902">
        <w:rPr>
          <w:rFonts w:eastAsia="Times New Roman"/>
          <w:bCs/>
          <w:color w:val="000000" w:themeColor="text1"/>
          <w:lang w:val="en-GB"/>
        </w:rPr>
        <w:t>Such</w:t>
      </w:r>
      <w:r w:rsidR="004A2C31" w:rsidRPr="00331902">
        <w:rPr>
          <w:rFonts w:eastAsia="Times New Roman"/>
          <w:bCs/>
          <w:color w:val="000000" w:themeColor="text1"/>
          <w:lang w:val="en-GB"/>
        </w:rPr>
        <w:t xml:space="preserve"> events, whether led by Practical Action or the Partner</w:t>
      </w:r>
      <w:r w:rsidR="004A2C31" w:rsidRPr="00331902">
        <w:rPr>
          <w:rFonts w:eastAsia="Times New Roman"/>
          <w:bCs/>
          <w:color w:val="000000" w:themeColor="text1"/>
          <w:spacing w:val="-3"/>
          <w:lang w:val="en-GB"/>
        </w:rPr>
        <w:t xml:space="preserve">. Practical Action, </w:t>
      </w:r>
      <w:r w:rsidR="004A2C31" w:rsidRPr="00331902">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331902" w:rsidRDefault="0092080D" w:rsidP="00307B69">
      <w:pPr>
        <w:numPr>
          <w:ilvl w:val="1"/>
          <w:numId w:val="3"/>
        </w:numPr>
        <w:suppressAutoHyphens/>
        <w:autoSpaceDN w:val="0"/>
        <w:spacing w:after="120" w:line="360" w:lineRule="auto"/>
        <w:jc w:val="both"/>
        <w:rPr>
          <w:rFonts w:eastAsia="Times New Roman"/>
          <w:bCs/>
          <w:color w:val="000000" w:themeColor="text1"/>
          <w:lang w:val="en-GB"/>
        </w:rPr>
      </w:pPr>
      <w:r w:rsidRPr="00331902">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331902"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31902">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331902">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331902"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31902">
        <w:rPr>
          <w:rFonts w:eastAsia="Times New Roman"/>
          <w:bCs/>
          <w:color w:val="000000" w:themeColor="text1"/>
          <w:lang w:val="en-GB"/>
        </w:rPr>
        <w:lastRenderedPageBreak/>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14:paraId="4D860695" w14:textId="2717EAA9" w:rsidR="003E7620" w:rsidRPr="00331902" w:rsidRDefault="0092080D" w:rsidP="00786961">
      <w:pPr>
        <w:numPr>
          <w:ilvl w:val="1"/>
          <w:numId w:val="3"/>
        </w:numPr>
        <w:suppressAutoHyphens/>
        <w:autoSpaceDN w:val="0"/>
        <w:spacing w:after="120" w:line="360" w:lineRule="auto"/>
        <w:jc w:val="both"/>
        <w:rPr>
          <w:rFonts w:eastAsia="Times New Roman"/>
          <w:bCs/>
          <w:color w:val="000000" w:themeColor="text1"/>
          <w:rtl/>
          <w:lang w:val="en-GB"/>
        </w:rPr>
      </w:pPr>
      <w:r w:rsidRPr="00331902">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331902"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331902" w:rsidRDefault="0092080D" w:rsidP="00532470">
      <w:pPr>
        <w:jc w:val="center"/>
        <w:rPr>
          <w:rFonts w:cs="Arial"/>
          <w:b/>
          <w:bCs/>
          <w:color w:val="000000" w:themeColor="text1"/>
          <w:u w:val="single"/>
          <w:lang w:val="en-GB"/>
        </w:rPr>
      </w:pPr>
      <w:r w:rsidRPr="00331902">
        <w:rPr>
          <w:rFonts w:cs="Arial"/>
          <w:b/>
          <w:bCs/>
          <w:color w:val="000000" w:themeColor="text1"/>
          <w:u w:val="single"/>
          <w:lang w:val="en-GB"/>
        </w:rPr>
        <w:t>ACKNOWLEDGMENT</w:t>
      </w:r>
    </w:p>
    <w:p w14:paraId="3CF3C12C" w14:textId="77777777" w:rsidR="0092080D" w:rsidRPr="00331902" w:rsidRDefault="0092080D" w:rsidP="00532470">
      <w:pPr>
        <w:jc w:val="both"/>
        <w:rPr>
          <w:rFonts w:cs="Arial"/>
          <w:color w:val="000000" w:themeColor="text1"/>
        </w:rPr>
      </w:pPr>
      <w:r w:rsidRPr="00331902">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331902" w:rsidRDefault="0092080D" w:rsidP="00532470">
      <w:pPr>
        <w:jc w:val="both"/>
        <w:rPr>
          <w:rFonts w:cs="Arial"/>
          <w:color w:val="000000" w:themeColor="text1"/>
        </w:rPr>
      </w:pPr>
      <w:r w:rsidRPr="00331902">
        <w:rPr>
          <w:rFonts w:cs="Arial"/>
          <w:color w:val="000000" w:themeColor="text1"/>
        </w:rPr>
        <w:t>I also received the Terms and conditions of Practical action read it and understand it</w:t>
      </w:r>
      <w:r w:rsidR="00786961" w:rsidRPr="00331902">
        <w:rPr>
          <w:rFonts w:cs="Arial"/>
          <w:color w:val="000000" w:themeColor="text1"/>
        </w:rPr>
        <w:t>, I also receive the DD Assessment tool and will fill and return it back to PA being donor HQ requirements</w:t>
      </w:r>
      <w:r w:rsidRPr="00331902">
        <w:rPr>
          <w:rFonts w:cs="Arial"/>
          <w:color w:val="000000" w:themeColor="text1"/>
        </w:rPr>
        <w:t>.</w:t>
      </w:r>
    </w:p>
    <w:p w14:paraId="207B2484" w14:textId="77777777" w:rsidR="0092080D" w:rsidRPr="00331902" w:rsidRDefault="0092080D" w:rsidP="00532470">
      <w:pPr>
        <w:bidi/>
        <w:jc w:val="both"/>
        <w:rPr>
          <w:rFonts w:cs="Arial"/>
          <w:color w:val="000000" w:themeColor="text1"/>
          <w:lang w:val="en-GB"/>
        </w:rPr>
      </w:pPr>
      <w:r w:rsidRPr="00331902">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331902">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331902" w:rsidRDefault="00B87B31" w:rsidP="00532470">
      <w:pPr>
        <w:bidi/>
        <w:jc w:val="both"/>
        <w:rPr>
          <w:rFonts w:cs="Arial"/>
          <w:color w:val="000000" w:themeColor="text1"/>
          <w:rtl/>
          <w:lang w:val="en-GB"/>
        </w:rPr>
      </w:pPr>
    </w:p>
    <w:p w14:paraId="102FAC76" w14:textId="77777777" w:rsidR="0092080D" w:rsidRPr="00331902" w:rsidRDefault="0092080D" w:rsidP="00532470">
      <w:pPr>
        <w:jc w:val="center"/>
        <w:rPr>
          <w:rFonts w:cs="Arial"/>
          <w:b/>
          <w:bCs/>
          <w:color w:val="000000" w:themeColor="text1"/>
          <w:rtl/>
        </w:rPr>
      </w:pPr>
      <w:r w:rsidRPr="00331902">
        <w:rPr>
          <w:rFonts w:cs="Arial"/>
          <w:b/>
          <w:color w:val="000000" w:themeColor="text1"/>
          <w:lang w:val="en-GB"/>
        </w:rPr>
        <w:t>Name</w:t>
      </w:r>
      <w:r w:rsidRPr="00331902">
        <w:rPr>
          <w:rFonts w:cs="Arial"/>
          <w:color w:val="000000" w:themeColor="text1"/>
          <w:lang w:val="en-GB"/>
        </w:rPr>
        <w:t>:</w:t>
      </w:r>
      <w:r w:rsidRPr="00331902">
        <w:rPr>
          <w:rFonts w:cs="Arial"/>
          <w:b/>
          <w:bCs/>
          <w:color w:val="000000" w:themeColor="text1"/>
          <w:lang w:val="en-GB"/>
        </w:rPr>
        <w:t>……………………………………………</w:t>
      </w:r>
      <w:r w:rsidR="004A2C31" w:rsidRPr="00331902">
        <w:rPr>
          <w:rFonts w:cs="Arial" w:hint="cs"/>
          <w:b/>
          <w:bCs/>
          <w:color w:val="000000" w:themeColor="text1"/>
          <w:rtl/>
          <w:lang w:val="en-GB"/>
        </w:rPr>
        <w:t>..</w:t>
      </w:r>
      <w:r w:rsidRPr="00331902">
        <w:rPr>
          <w:rFonts w:cs="Arial"/>
          <w:b/>
          <w:bCs/>
          <w:color w:val="000000" w:themeColor="text1"/>
          <w:lang w:val="en-GB"/>
        </w:rPr>
        <w:t>…</w:t>
      </w:r>
      <w:r w:rsidR="007A7C5C" w:rsidRPr="00331902">
        <w:rPr>
          <w:rFonts w:cs="Arial" w:hint="cs"/>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rPr>
        <w:t>الاسم</w:t>
      </w:r>
    </w:p>
    <w:p w14:paraId="0FF7E730" w14:textId="77777777" w:rsidR="0092080D" w:rsidRPr="00331902" w:rsidRDefault="0092080D" w:rsidP="00532470">
      <w:pPr>
        <w:jc w:val="center"/>
        <w:rPr>
          <w:rFonts w:cs="Arial"/>
          <w:color w:val="000000" w:themeColor="text1"/>
          <w:lang w:val="en-GB"/>
        </w:rPr>
      </w:pPr>
      <w:r w:rsidRPr="00331902">
        <w:rPr>
          <w:rFonts w:cs="Arial"/>
          <w:b/>
          <w:bCs/>
          <w:color w:val="000000" w:themeColor="text1"/>
          <w:lang w:val="en-GB"/>
        </w:rPr>
        <w:t>Signature:………</w:t>
      </w:r>
      <w:r w:rsidRPr="00331902">
        <w:rPr>
          <w:rFonts w:cs="Arial"/>
          <w:b/>
          <w:bCs/>
          <w:color w:val="000000" w:themeColor="text1"/>
          <w:rtl/>
          <w:lang w:val="en-GB"/>
        </w:rPr>
        <w:t>......</w:t>
      </w:r>
      <w:r w:rsidRPr="00331902">
        <w:rPr>
          <w:rFonts w:cs="Arial"/>
          <w:b/>
          <w:bCs/>
          <w:color w:val="000000" w:themeColor="text1"/>
          <w:lang w:val="en-GB"/>
        </w:rPr>
        <w:t>…………………</w:t>
      </w:r>
      <w:r w:rsidR="004A2C31" w:rsidRPr="00331902">
        <w:rPr>
          <w:rFonts w:cs="Arial" w:hint="cs"/>
          <w:b/>
          <w:bCs/>
          <w:color w:val="000000" w:themeColor="text1"/>
          <w:rtl/>
          <w:lang w:val="en-GB"/>
        </w:rPr>
        <w:t>..</w:t>
      </w:r>
      <w:r w:rsidRPr="00331902">
        <w:rPr>
          <w:rFonts w:cs="Arial"/>
          <w:b/>
          <w:bCs/>
          <w:color w:val="000000" w:themeColor="text1"/>
          <w:lang w:val="en-GB"/>
        </w:rPr>
        <w:t>…………</w:t>
      </w:r>
      <w:r w:rsidR="007A7C5C" w:rsidRPr="00331902">
        <w:rPr>
          <w:rFonts w:cs="Arial" w:hint="cs"/>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lang w:val="en-GB"/>
        </w:rPr>
        <w:t>التوقيع</w:t>
      </w:r>
    </w:p>
    <w:p w14:paraId="346CD862" w14:textId="77777777" w:rsidR="0092080D" w:rsidRPr="00331902" w:rsidRDefault="0092080D" w:rsidP="00532470">
      <w:pPr>
        <w:jc w:val="center"/>
        <w:rPr>
          <w:rFonts w:cs="Arial"/>
          <w:color w:val="000000" w:themeColor="text1"/>
          <w:lang w:val="en-GB"/>
        </w:rPr>
      </w:pPr>
      <w:r w:rsidRPr="00331902">
        <w:rPr>
          <w:rFonts w:cs="Arial"/>
          <w:b/>
          <w:bCs/>
          <w:color w:val="000000" w:themeColor="text1"/>
          <w:lang w:val="en-GB"/>
        </w:rPr>
        <w:t>Company</w:t>
      </w:r>
      <w:r w:rsidRPr="00331902">
        <w:rPr>
          <w:rFonts w:cs="Arial"/>
          <w:color w:val="000000" w:themeColor="text1"/>
          <w:lang w:val="en-GB"/>
        </w:rPr>
        <w:t>:</w:t>
      </w:r>
      <w:r w:rsidRPr="00331902">
        <w:rPr>
          <w:rFonts w:cs="Arial"/>
          <w:b/>
          <w:bCs/>
          <w:color w:val="000000" w:themeColor="text1"/>
          <w:lang w:val="en-GB"/>
        </w:rPr>
        <w:t>…………………………………………</w:t>
      </w:r>
      <w:r w:rsidR="007A7C5C" w:rsidRPr="00331902">
        <w:rPr>
          <w:rFonts w:cs="Arial" w:hint="cs"/>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lang w:val="en-GB"/>
        </w:rPr>
        <w:t>الشركة</w:t>
      </w:r>
    </w:p>
    <w:p w14:paraId="4EB5E711" w14:textId="77777777" w:rsidR="0092080D" w:rsidRPr="00331902" w:rsidRDefault="0092080D" w:rsidP="00532470">
      <w:pPr>
        <w:jc w:val="center"/>
        <w:rPr>
          <w:rFonts w:cs="Arial"/>
          <w:color w:val="000000" w:themeColor="text1"/>
          <w:lang w:val="en-GB"/>
        </w:rPr>
      </w:pPr>
      <w:r w:rsidRPr="00331902">
        <w:rPr>
          <w:rFonts w:cs="Arial"/>
          <w:b/>
          <w:bCs/>
          <w:color w:val="000000" w:themeColor="text1"/>
          <w:lang w:val="en-GB"/>
        </w:rPr>
        <w:t>Stamp</w:t>
      </w:r>
      <w:r w:rsidR="009C7E3F" w:rsidRPr="00331902">
        <w:rPr>
          <w:rFonts w:cs="Arial"/>
          <w:color w:val="000000" w:themeColor="text1"/>
          <w:lang w:val="en-GB"/>
        </w:rPr>
        <w:t>:</w:t>
      </w:r>
      <w:r w:rsidR="009C7E3F" w:rsidRPr="00331902">
        <w:rPr>
          <w:rFonts w:cs="Arial" w:hint="cs"/>
          <w:b/>
          <w:bCs/>
          <w:color w:val="000000" w:themeColor="text1"/>
          <w:rtl/>
          <w:lang w:val="en-GB"/>
        </w:rPr>
        <w:t xml:space="preserve"> الخت</w:t>
      </w:r>
      <w:r w:rsidR="009C7E3F" w:rsidRPr="00331902">
        <w:rPr>
          <w:rFonts w:cs="Arial" w:hint="eastAsia"/>
          <w:b/>
          <w:bCs/>
          <w:color w:val="000000" w:themeColor="text1"/>
          <w:rtl/>
          <w:lang w:val="en-GB"/>
        </w:rPr>
        <w:t>م</w:t>
      </w:r>
      <w:r w:rsidRPr="00331902">
        <w:rPr>
          <w:rFonts w:cs="Arial"/>
          <w:b/>
          <w:bCs/>
          <w:color w:val="000000" w:themeColor="text1"/>
          <w:rtl/>
          <w:lang w:val="en-GB"/>
        </w:rPr>
        <w:t>.........................................................................................................</w:t>
      </w:r>
    </w:p>
    <w:p w14:paraId="336E4B3F" w14:textId="77777777" w:rsidR="0092080D" w:rsidRPr="00331902" w:rsidRDefault="0092080D" w:rsidP="00532470">
      <w:pPr>
        <w:spacing w:after="120" w:line="360" w:lineRule="auto"/>
        <w:jc w:val="center"/>
        <w:rPr>
          <w:color w:val="000000" w:themeColor="text1"/>
        </w:rPr>
      </w:pPr>
      <w:r w:rsidRPr="00331902">
        <w:rPr>
          <w:rFonts w:cs="Arial"/>
          <w:b/>
          <w:bCs/>
          <w:color w:val="000000" w:themeColor="text1"/>
          <w:lang w:val="en-GB"/>
        </w:rPr>
        <w:t>Date</w:t>
      </w:r>
      <w:r w:rsidRPr="00331902">
        <w:rPr>
          <w:rFonts w:cs="Arial"/>
          <w:color w:val="000000" w:themeColor="text1"/>
          <w:lang w:val="en-GB"/>
        </w:rPr>
        <w:t>:</w:t>
      </w:r>
      <w:r w:rsidRPr="00331902">
        <w:rPr>
          <w:rFonts w:cs="Arial"/>
          <w:b/>
          <w:bCs/>
          <w:color w:val="000000" w:themeColor="text1"/>
          <w:lang w:val="en-GB"/>
        </w:rPr>
        <w:t>……………………………………………</w:t>
      </w:r>
      <w:r w:rsidR="007A7C5C" w:rsidRPr="00331902">
        <w:rPr>
          <w:rFonts w:cs="Arial" w:hint="cs"/>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lang w:val="en-GB"/>
        </w:rPr>
        <w:t>......................</w:t>
      </w:r>
      <w:r w:rsidRPr="00331902">
        <w:rPr>
          <w:rFonts w:cs="Arial"/>
          <w:b/>
          <w:bCs/>
          <w:color w:val="000000" w:themeColor="text1"/>
          <w:lang w:val="en-GB"/>
        </w:rPr>
        <w:t>……………..</w:t>
      </w:r>
      <w:r w:rsidRPr="00331902">
        <w:rPr>
          <w:rFonts w:cs="Arial"/>
          <w:b/>
          <w:bCs/>
          <w:color w:val="000000" w:themeColor="text1"/>
          <w:rtl/>
          <w:lang w:val="en-GB"/>
        </w:rPr>
        <w:t>التاريخ</w:t>
      </w:r>
    </w:p>
    <w:p w14:paraId="29498216" w14:textId="77777777" w:rsidR="00403B83" w:rsidRPr="00331902"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331902"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331902"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331902"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331902"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331902"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331902"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331902"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331902" w:rsidRDefault="004A2C31" w:rsidP="004A2C31">
      <w:pPr>
        <w:tabs>
          <w:tab w:val="left" w:pos="1245"/>
        </w:tabs>
        <w:spacing w:after="0" w:line="240" w:lineRule="auto"/>
        <w:rPr>
          <w:rFonts w:cstheme="majorBidi"/>
          <w:color w:val="000000" w:themeColor="text1"/>
          <w:rtl/>
        </w:rPr>
      </w:pPr>
    </w:p>
    <w:p w14:paraId="675D4CFB" w14:textId="77777777" w:rsidR="004A2C31" w:rsidRPr="00331902"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331902" w:rsidRDefault="004A2C31" w:rsidP="004A2C31">
      <w:pPr>
        <w:ind w:right="402"/>
        <w:rPr>
          <w:rFonts w:ascii="Impact" w:hAnsi="Impact" w:cs="Arial"/>
          <w:color w:val="000000" w:themeColor="text1"/>
          <w:sz w:val="24"/>
          <w:szCs w:val="24"/>
        </w:rPr>
      </w:pPr>
      <w:r w:rsidRPr="00331902">
        <w:rPr>
          <w:rFonts w:ascii="Impact" w:hAnsi="Impact" w:cs="Arial"/>
          <w:color w:val="000000" w:themeColor="text1"/>
          <w:sz w:val="24"/>
          <w:szCs w:val="24"/>
        </w:rPr>
        <w:t>Practical Action Partner</w:t>
      </w:r>
    </w:p>
    <w:p w14:paraId="37A31C44" w14:textId="77777777" w:rsidR="007A7C5C" w:rsidRPr="00331902" w:rsidRDefault="004A2C31" w:rsidP="004A2C31">
      <w:pPr>
        <w:ind w:right="402"/>
        <w:rPr>
          <w:rFonts w:ascii="Impact" w:hAnsi="Impact" w:cs="Arial"/>
          <w:color w:val="000000" w:themeColor="text1"/>
          <w:sz w:val="24"/>
          <w:szCs w:val="24"/>
          <w:rtl/>
        </w:rPr>
      </w:pPr>
      <w:r w:rsidRPr="00331902">
        <w:rPr>
          <w:rFonts w:ascii="Impact" w:hAnsi="Impact" w:cs="Arial"/>
          <w:color w:val="000000" w:themeColor="text1"/>
          <w:sz w:val="24"/>
          <w:szCs w:val="24"/>
        </w:rPr>
        <w:t>Due Diligence Questionnaire</w:t>
      </w:r>
      <w:r w:rsidRPr="00331902">
        <w:rPr>
          <w:noProof/>
          <w:color w:val="000000" w:themeColor="text1"/>
          <w:sz w:val="24"/>
          <w:szCs w:val="24"/>
          <w:lang w:eastAsia="en-GB"/>
        </w:rPr>
        <w:t xml:space="preserve"> </w:t>
      </w:r>
    </w:p>
    <w:p w14:paraId="07803067" w14:textId="026914C8" w:rsidR="007A7C5C" w:rsidRPr="00331902" w:rsidRDefault="007A7C5C" w:rsidP="001B4930">
      <w:pPr>
        <w:ind w:right="402"/>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331902">
        <w:rPr>
          <w:rFonts w:ascii="Georgia" w:hAnsi="Georgia" w:cs="Arial"/>
          <w:color w:val="000000" w:themeColor="text1"/>
          <w:sz w:val="21"/>
          <w:szCs w:val="21"/>
        </w:rPr>
        <w:t>organizations</w:t>
      </w:r>
      <w:r w:rsidRPr="00331902">
        <w:rPr>
          <w:rFonts w:ascii="Georgia" w:hAnsi="Georgia" w:cs="Arial"/>
          <w:color w:val="000000" w:themeColor="text1"/>
          <w:sz w:val="21"/>
          <w:szCs w:val="21"/>
        </w:rPr>
        <w:t xml:space="preserve"> and individuals we work with to uphold t</w:t>
      </w:r>
      <w:r w:rsidR="00B241DB" w:rsidRPr="00331902">
        <w:rPr>
          <w:rFonts w:ascii="Georgia" w:hAnsi="Georgia" w:cs="Arial"/>
          <w:color w:val="000000" w:themeColor="text1"/>
          <w:sz w:val="21"/>
          <w:szCs w:val="21"/>
        </w:rPr>
        <w:t>he same values and commitments.</w:t>
      </w:r>
    </w:p>
    <w:p w14:paraId="5BCD9A3C" w14:textId="30CCD7A5" w:rsidR="007A7C5C" w:rsidRPr="00331902" w:rsidRDefault="007A7C5C" w:rsidP="001B4930">
      <w:pPr>
        <w:ind w:right="402"/>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In order to work with Practical Action, an </w:t>
      </w:r>
      <w:r w:rsidR="007C512B" w:rsidRPr="00331902">
        <w:rPr>
          <w:rFonts w:ascii="Georgia" w:hAnsi="Georgia" w:cs="Arial"/>
          <w:color w:val="000000" w:themeColor="text1"/>
          <w:sz w:val="21"/>
          <w:szCs w:val="21"/>
        </w:rPr>
        <w:t>organization</w:t>
      </w:r>
      <w:r w:rsidRPr="00331902">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331902">
        <w:rPr>
          <w:rFonts w:ascii="Georgia" w:hAnsi="Georgia" w:cs="Arial"/>
          <w:color w:val="000000" w:themeColor="text1"/>
          <w:sz w:val="21"/>
          <w:szCs w:val="21"/>
        </w:rPr>
        <w:t xml:space="preserve"> Donor. </w:t>
      </w:r>
    </w:p>
    <w:p w14:paraId="79A2E030" w14:textId="7B873620" w:rsidR="007A7C5C" w:rsidRPr="00331902" w:rsidRDefault="007A7C5C" w:rsidP="001B4930">
      <w:pPr>
        <w:ind w:right="402"/>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As part of Practical Action’s due diligence assessment, we need to ensure that your </w:t>
      </w:r>
      <w:r w:rsidR="007C512B" w:rsidRPr="00331902">
        <w:rPr>
          <w:rFonts w:ascii="Georgia" w:hAnsi="Georgia" w:cs="Arial"/>
          <w:color w:val="000000" w:themeColor="text1"/>
          <w:sz w:val="21"/>
          <w:szCs w:val="21"/>
        </w:rPr>
        <w:t>organization</w:t>
      </w:r>
      <w:r w:rsidRPr="00331902">
        <w:rPr>
          <w:rFonts w:ascii="Georgia" w:hAnsi="Georgia" w:cs="Arial"/>
          <w:color w:val="000000" w:themeColor="text1"/>
          <w:sz w:val="21"/>
          <w:szCs w:val="21"/>
        </w:rPr>
        <w:t>:</w:t>
      </w:r>
    </w:p>
    <w:p w14:paraId="787F7CF5" w14:textId="77777777" w:rsidR="007A7C5C" w:rsidRPr="00331902"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331902">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331902"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331902">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331902"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331902">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331902" w:rsidRDefault="007A7C5C" w:rsidP="003041C2">
      <w:pPr>
        <w:pStyle w:val="ListParagraph"/>
        <w:numPr>
          <w:ilvl w:val="0"/>
          <w:numId w:val="7"/>
        </w:numPr>
        <w:spacing w:after="0" w:line="240" w:lineRule="auto"/>
        <w:ind w:left="993" w:right="402"/>
        <w:rPr>
          <w:rFonts w:ascii="Georgia" w:hAnsi="Georgia" w:cs="Arial"/>
          <w:color w:val="000000" w:themeColor="text1"/>
          <w:sz w:val="21"/>
          <w:szCs w:val="21"/>
        </w:rPr>
      </w:pPr>
      <w:r w:rsidRPr="00331902">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331902" w:rsidRDefault="007A7C5C" w:rsidP="00B241DB">
      <w:pPr>
        <w:ind w:right="402"/>
        <w:rPr>
          <w:rFonts w:ascii="Georgia" w:hAnsi="Georgia" w:cs="Arial"/>
          <w:color w:val="000000" w:themeColor="text1"/>
          <w:sz w:val="21"/>
          <w:szCs w:val="21"/>
        </w:rPr>
      </w:pPr>
      <w:r w:rsidRPr="00331902">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331902">
        <w:rPr>
          <w:rFonts w:ascii="Georgia" w:hAnsi="Georgia" w:cs="Arial"/>
          <w:color w:val="000000" w:themeColor="text1"/>
          <w:sz w:val="21"/>
          <w:szCs w:val="21"/>
        </w:rPr>
        <w:t>organizational</w:t>
      </w:r>
      <w:r w:rsidRPr="00331902">
        <w:rPr>
          <w:rFonts w:ascii="Georgia" w:hAnsi="Georgia" w:cs="Arial"/>
          <w:color w:val="000000" w:themeColor="text1"/>
          <w:sz w:val="21"/>
          <w:szCs w:val="21"/>
        </w:rPr>
        <w:t xml:space="preserve"> policies, procedures</w:t>
      </w:r>
      <w:r w:rsidR="00B241DB" w:rsidRPr="00331902">
        <w:rPr>
          <w:rFonts w:ascii="Georgia" w:hAnsi="Georgia" w:cs="Arial"/>
          <w:color w:val="000000" w:themeColor="text1"/>
          <w:sz w:val="21"/>
          <w:szCs w:val="21"/>
        </w:rPr>
        <w:t>, registrations, and resources.</w:t>
      </w:r>
    </w:p>
    <w:p w14:paraId="0D7C50C8" w14:textId="25A6B22F" w:rsidR="007A7C5C" w:rsidRPr="00331902" w:rsidRDefault="007A7C5C" w:rsidP="00B241DB">
      <w:pPr>
        <w:ind w:right="402"/>
        <w:rPr>
          <w:rFonts w:ascii="Georgia" w:hAnsi="Georgia" w:cs="Arial"/>
          <w:color w:val="000000" w:themeColor="text1"/>
          <w:sz w:val="21"/>
          <w:szCs w:val="21"/>
        </w:rPr>
      </w:pPr>
      <w:r w:rsidRPr="00331902">
        <w:rPr>
          <w:rFonts w:ascii="Georgia" w:hAnsi="Georgia" w:cs="Arial"/>
          <w:color w:val="000000" w:themeColor="text1"/>
          <w:sz w:val="21"/>
          <w:szCs w:val="21"/>
        </w:rPr>
        <w:t xml:space="preserve">It is important that the pre award assessment is completed accurately and truthfully - your </w:t>
      </w:r>
      <w:r w:rsidR="0039192C" w:rsidRPr="00331902">
        <w:rPr>
          <w:rFonts w:ascii="Georgia" w:hAnsi="Georgia" w:cs="Arial"/>
          <w:color w:val="000000" w:themeColor="text1"/>
          <w:sz w:val="21"/>
          <w:szCs w:val="21"/>
        </w:rPr>
        <w:t>organization</w:t>
      </w:r>
      <w:r w:rsidRPr="00331902">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331902">
        <w:rPr>
          <w:rFonts w:ascii="Georgia" w:hAnsi="Georgia" w:cs="Arial"/>
          <w:color w:val="000000" w:themeColor="text1"/>
          <w:sz w:val="21"/>
          <w:szCs w:val="21"/>
        </w:rPr>
        <w:t>organization</w:t>
      </w:r>
      <w:r w:rsidRPr="00331902">
        <w:rPr>
          <w:rFonts w:ascii="Georgia" w:hAnsi="Georgia" w:cs="Arial"/>
          <w:color w:val="000000" w:themeColor="text1"/>
          <w:sz w:val="21"/>
          <w:szCs w:val="21"/>
        </w:rPr>
        <w:t xml:space="preserve"> is compliant with all applicable laws, rules, and regulations, and acts in accordance with th</w:t>
      </w:r>
      <w:r w:rsidR="00B241DB" w:rsidRPr="00331902">
        <w:rPr>
          <w:rFonts w:ascii="Georgia" w:hAnsi="Georgia" w:cs="Arial"/>
          <w:color w:val="000000" w:themeColor="text1"/>
          <w:sz w:val="21"/>
          <w:szCs w:val="21"/>
        </w:rPr>
        <w:t xml:space="preserve">e highest standards of ethics. </w:t>
      </w:r>
    </w:p>
    <w:p w14:paraId="7533BA08" w14:textId="4FA83111" w:rsidR="007A7C5C" w:rsidRPr="00331902" w:rsidRDefault="007A7C5C" w:rsidP="00B241DB">
      <w:pPr>
        <w:ind w:right="402"/>
        <w:rPr>
          <w:rFonts w:ascii="Georgia" w:hAnsi="Georgia" w:cs="Arial"/>
          <w:color w:val="000000" w:themeColor="text1"/>
          <w:sz w:val="21"/>
          <w:szCs w:val="21"/>
        </w:rPr>
      </w:pPr>
      <w:r w:rsidRPr="00331902">
        <w:rPr>
          <w:rFonts w:ascii="Georgia" w:hAnsi="Georgia" w:cs="Arial"/>
          <w:color w:val="000000" w:themeColor="text1"/>
          <w:sz w:val="21"/>
          <w:szCs w:val="21"/>
        </w:rPr>
        <w:t xml:space="preserve">In the event that Practical Action issues a subaward to your </w:t>
      </w:r>
      <w:r w:rsidR="0039192C" w:rsidRPr="00331902">
        <w:rPr>
          <w:rFonts w:ascii="Georgia" w:hAnsi="Georgia" w:cs="Arial"/>
          <w:color w:val="000000" w:themeColor="text1"/>
          <w:sz w:val="21"/>
          <w:szCs w:val="21"/>
        </w:rPr>
        <w:t>organization</w:t>
      </w:r>
      <w:r w:rsidRPr="00331902">
        <w:rPr>
          <w:rFonts w:ascii="Georgia" w:hAnsi="Georgia" w:cs="Arial"/>
          <w:color w:val="000000" w:themeColor="text1"/>
          <w:sz w:val="21"/>
          <w:szCs w:val="21"/>
        </w:rPr>
        <w:t>, this declaration should be completed and resubmitted annually ahead of fur</w:t>
      </w:r>
      <w:r w:rsidR="00B241DB" w:rsidRPr="00331902">
        <w:rPr>
          <w:rFonts w:ascii="Georgia" w:hAnsi="Georgia" w:cs="Arial"/>
          <w:color w:val="000000" w:themeColor="text1"/>
          <w:sz w:val="21"/>
          <w:szCs w:val="21"/>
        </w:rPr>
        <w:t xml:space="preserve">ther payments. </w:t>
      </w:r>
    </w:p>
    <w:p w14:paraId="5C74B9A5" w14:textId="77777777" w:rsidR="007A7C5C" w:rsidRPr="00331902" w:rsidRDefault="007A7C5C" w:rsidP="001B4930">
      <w:pPr>
        <w:ind w:right="402"/>
        <w:rPr>
          <w:rFonts w:ascii="Georgia" w:hAnsi="Georgia" w:cs="Arial"/>
          <w:b/>
          <w:color w:val="000000" w:themeColor="text1"/>
          <w:sz w:val="21"/>
          <w:szCs w:val="21"/>
          <w:u w:val="single"/>
        </w:rPr>
      </w:pPr>
      <w:r w:rsidRPr="00331902">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331902">
        <w:rPr>
          <w:rFonts w:ascii="Georgia" w:hAnsi="Georgia" w:cs="Arial"/>
          <w:b/>
          <w:color w:val="000000" w:themeColor="text1"/>
          <w:sz w:val="21"/>
          <w:szCs w:val="21"/>
          <w:u w:val="single"/>
        </w:rPr>
        <w:t xml:space="preserve">Please note, failure to complete the </w:t>
      </w:r>
      <w:r w:rsidRPr="00331902">
        <w:rPr>
          <w:rFonts w:ascii="Georgia" w:hAnsi="Georgia" w:cs="Arial"/>
          <w:b/>
          <w:color w:val="000000" w:themeColor="text1"/>
          <w:sz w:val="21"/>
          <w:szCs w:val="21"/>
          <w:u w:val="single"/>
        </w:rPr>
        <w:lastRenderedPageBreak/>
        <w:t xml:space="preserve">assessment will prevent the formation of any bidding agreement and/or may delay the payment of a subaward. </w:t>
      </w:r>
    </w:p>
    <w:p w14:paraId="0877D9E9" w14:textId="375D6A2C" w:rsidR="007A7C5C" w:rsidRPr="00331902" w:rsidRDefault="007A7C5C" w:rsidP="00235991">
      <w:pPr>
        <w:ind w:right="402"/>
        <w:rPr>
          <w:rFonts w:ascii="Georgia" w:hAnsi="Georgia" w:cs="Arial"/>
          <w:b/>
          <w:i/>
          <w:color w:val="000000" w:themeColor="text1"/>
          <w:sz w:val="21"/>
          <w:szCs w:val="21"/>
          <w:u w:val="single"/>
        </w:rPr>
      </w:pPr>
      <w:r w:rsidRPr="00331902">
        <w:rPr>
          <w:rFonts w:ascii="Georgia" w:hAnsi="Georgia" w:cs="Arial"/>
          <w:b/>
          <w:i/>
          <w:color w:val="000000" w:themeColor="text1"/>
          <w:sz w:val="21"/>
          <w:szCs w:val="21"/>
          <w:u w:val="single"/>
        </w:rPr>
        <w:t>FOR DFID CONTRACTS O</w:t>
      </w:r>
      <w:r w:rsidR="00235991" w:rsidRPr="00331902">
        <w:rPr>
          <w:rFonts w:ascii="Georgia" w:hAnsi="Georgia" w:cs="Arial"/>
          <w:b/>
          <w:i/>
          <w:color w:val="000000" w:themeColor="text1"/>
          <w:sz w:val="21"/>
          <w:szCs w:val="21"/>
          <w:u w:val="single"/>
        </w:rPr>
        <w:t xml:space="preserve">NLY (delete if not applicable) </w:t>
      </w:r>
      <w:r w:rsidR="00235991" w:rsidRPr="00331902">
        <w:rPr>
          <w:rFonts w:ascii="Georgia" w:hAnsi="Georgia" w:cs="Arial" w:hint="cs"/>
          <w:b/>
          <w:i/>
          <w:color w:val="000000" w:themeColor="text1"/>
          <w:sz w:val="21"/>
          <w:szCs w:val="21"/>
          <w:u w:val="single"/>
          <w:rtl/>
        </w:rPr>
        <w:t xml:space="preserve"> </w:t>
      </w:r>
      <w:r w:rsidRPr="00331902">
        <w:rPr>
          <w:rFonts w:ascii="Georgia" w:hAnsi="Georgia" w:cs="Arial"/>
          <w:color w:val="000000" w:themeColor="text1"/>
          <w:sz w:val="21"/>
          <w:szCs w:val="21"/>
        </w:rPr>
        <w:t>To ascertain the level of compliancy required by your organisation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331902" w:rsidRPr="00331902"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Number</w:t>
            </w:r>
          </w:p>
        </w:tc>
        <w:tc>
          <w:tcPr>
            <w:tcW w:w="425" w:type="dxa"/>
            <w:vAlign w:val="center"/>
          </w:tcPr>
          <w:p w14:paraId="4C52B63C" w14:textId="77777777" w:rsidR="007A7C5C" w:rsidRPr="00331902" w:rsidRDefault="007A7C5C" w:rsidP="007A7C5C">
            <w:pPr>
              <w:rPr>
                <w:rFonts w:ascii="Georgia" w:hAnsi="Georgia" w:cs="Arial"/>
                <w:color w:val="000000" w:themeColor="text1"/>
                <w:sz w:val="21"/>
                <w:szCs w:val="21"/>
              </w:rPr>
            </w:pPr>
          </w:p>
        </w:tc>
      </w:tr>
      <w:tr w:rsidR="00331902" w:rsidRPr="00331902"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331902"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Value (GBP)</w:t>
            </w:r>
          </w:p>
        </w:tc>
        <w:tc>
          <w:tcPr>
            <w:tcW w:w="425" w:type="dxa"/>
            <w:vAlign w:val="center"/>
          </w:tcPr>
          <w:p w14:paraId="0CE9F5B4" w14:textId="77777777" w:rsidR="007A7C5C" w:rsidRPr="00331902" w:rsidRDefault="007A7C5C" w:rsidP="007A7C5C">
            <w:pPr>
              <w:rPr>
                <w:rFonts w:ascii="Georgia" w:hAnsi="Georgia" w:cs="Arial"/>
                <w:color w:val="000000" w:themeColor="text1"/>
                <w:sz w:val="21"/>
                <w:szCs w:val="21"/>
              </w:rPr>
            </w:pPr>
          </w:p>
        </w:tc>
      </w:tr>
    </w:tbl>
    <w:p w14:paraId="0763D049" w14:textId="77777777" w:rsidR="007A7C5C" w:rsidRPr="00331902" w:rsidRDefault="007A7C5C" w:rsidP="007A7C5C">
      <w:pPr>
        <w:ind w:left="567" w:right="402"/>
        <w:rPr>
          <w:rFonts w:ascii="Georgia" w:hAnsi="Georgia" w:cs="Arial"/>
          <w:b/>
          <w:color w:val="000000" w:themeColor="text1"/>
          <w:sz w:val="21"/>
          <w:szCs w:val="21"/>
          <w:u w:val="single"/>
        </w:rPr>
      </w:pPr>
    </w:p>
    <w:p w14:paraId="241A419A" w14:textId="77777777" w:rsidR="007A7C5C" w:rsidRPr="00331902" w:rsidRDefault="007A7C5C" w:rsidP="007A7C5C">
      <w:pPr>
        <w:tabs>
          <w:tab w:val="center" w:pos="4876"/>
        </w:tabs>
        <w:rPr>
          <w:rFonts w:ascii="Georgia" w:hAnsi="Georgia" w:cs="Arial"/>
          <w:color w:val="000000" w:themeColor="text1"/>
          <w:sz w:val="21"/>
          <w:szCs w:val="21"/>
        </w:rPr>
        <w:sectPr w:rsidR="007A7C5C" w:rsidRPr="00331902"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331902"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331902">
        <w:rPr>
          <w:rFonts w:ascii="Georgia" w:hAnsi="Georgia" w:cs="Arial"/>
          <w:b/>
          <w:color w:val="000000" w:themeColor="text1"/>
          <w:sz w:val="21"/>
          <w:szCs w:val="21"/>
        </w:rPr>
        <w:lastRenderedPageBreak/>
        <w:t xml:space="preserve">Part 1: Organisation Details </w:t>
      </w:r>
    </w:p>
    <w:tbl>
      <w:tblPr>
        <w:tblStyle w:val="TableGrid"/>
        <w:tblW w:w="9209" w:type="dxa"/>
        <w:jc w:val="center"/>
        <w:tblLook w:val="04A0" w:firstRow="1" w:lastRow="0" w:firstColumn="1" w:lastColumn="0" w:noHBand="0" w:noVBand="1"/>
      </w:tblPr>
      <w:tblGrid>
        <w:gridCol w:w="1413"/>
        <w:gridCol w:w="7796"/>
      </w:tblGrid>
      <w:tr w:rsidR="00331902" w:rsidRPr="00331902" w14:paraId="61171029" w14:textId="77777777" w:rsidTr="007A7C5C">
        <w:trPr>
          <w:cantSplit/>
          <w:jc w:val="center"/>
        </w:trPr>
        <w:tc>
          <w:tcPr>
            <w:tcW w:w="9209" w:type="dxa"/>
            <w:gridSpan w:val="2"/>
            <w:shd w:val="clear" w:color="auto" w:fill="404040" w:themeFill="text1" w:themeFillTint="BF"/>
          </w:tcPr>
          <w:p w14:paraId="6BBD87FE"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1A: Contact Details for all queries relating to this assessment questionnaire</w:t>
            </w:r>
          </w:p>
        </w:tc>
      </w:tr>
      <w:tr w:rsidR="00331902" w:rsidRPr="00331902"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Name: </w:t>
            </w:r>
          </w:p>
        </w:tc>
        <w:tc>
          <w:tcPr>
            <w:tcW w:w="7796" w:type="dxa"/>
          </w:tcPr>
          <w:p w14:paraId="76BFBC2B" w14:textId="77777777" w:rsidR="007A7C5C" w:rsidRPr="00331902" w:rsidRDefault="007A7C5C" w:rsidP="007A7C5C">
            <w:pPr>
              <w:rPr>
                <w:rFonts w:ascii="Georgia" w:hAnsi="Georgia" w:cs="Arial"/>
                <w:i/>
                <w:color w:val="000000" w:themeColor="text1"/>
                <w:sz w:val="21"/>
                <w:szCs w:val="21"/>
              </w:rPr>
            </w:pPr>
          </w:p>
          <w:p w14:paraId="34A2C65E" w14:textId="77777777" w:rsidR="007A7C5C" w:rsidRPr="00331902" w:rsidRDefault="007A7C5C" w:rsidP="007A7C5C">
            <w:pPr>
              <w:rPr>
                <w:rFonts w:ascii="Georgia" w:hAnsi="Georgia" w:cs="Arial"/>
                <w:i/>
                <w:color w:val="000000" w:themeColor="text1"/>
                <w:sz w:val="21"/>
                <w:szCs w:val="21"/>
              </w:rPr>
            </w:pPr>
          </w:p>
        </w:tc>
      </w:tr>
      <w:tr w:rsidR="00331902" w:rsidRPr="00331902"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Email: </w:t>
            </w:r>
          </w:p>
        </w:tc>
        <w:tc>
          <w:tcPr>
            <w:tcW w:w="7796" w:type="dxa"/>
          </w:tcPr>
          <w:p w14:paraId="40D2E9BA" w14:textId="77777777" w:rsidR="007A7C5C" w:rsidRPr="00331902" w:rsidRDefault="007A7C5C" w:rsidP="007A7C5C">
            <w:pPr>
              <w:rPr>
                <w:rFonts w:ascii="Georgia" w:hAnsi="Georgia" w:cs="Arial"/>
                <w:i/>
                <w:color w:val="000000" w:themeColor="text1"/>
                <w:sz w:val="21"/>
                <w:szCs w:val="21"/>
              </w:rPr>
            </w:pPr>
          </w:p>
        </w:tc>
      </w:tr>
      <w:tr w:rsidR="00331902" w:rsidRPr="00331902"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Phone: </w:t>
            </w:r>
          </w:p>
        </w:tc>
        <w:tc>
          <w:tcPr>
            <w:tcW w:w="7796" w:type="dxa"/>
          </w:tcPr>
          <w:p w14:paraId="6435D670" w14:textId="77777777" w:rsidR="007A7C5C" w:rsidRPr="00331902" w:rsidRDefault="007A7C5C" w:rsidP="007A7C5C">
            <w:pPr>
              <w:rPr>
                <w:rFonts w:ascii="Georgia" w:hAnsi="Georgia" w:cs="Arial"/>
                <w:i/>
                <w:color w:val="000000" w:themeColor="text1"/>
                <w:sz w:val="21"/>
                <w:szCs w:val="21"/>
              </w:rPr>
            </w:pPr>
          </w:p>
        </w:tc>
      </w:tr>
    </w:tbl>
    <w:p w14:paraId="76A079C2" w14:textId="77777777" w:rsidR="007A7C5C" w:rsidRPr="00331902"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331902" w:rsidRPr="00331902" w14:paraId="1A8111BE" w14:textId="77777777" w:rsidTr="00D211BF">
        <w:trPr>
          <w:cantSplit/>
          <w:jc w:val="center"/>
        </w:trPr>
        <w:tc>
          <w:tcPr>
            <w:tcW w:w="9634" w:type="dxa"/>
            <w:gridSpan w:val="2"/>
            <w:shd w:val="clear" w:color="auto" w:fill="404040" w:themeFill="text1" w:themeFillTint="BF"/>
          </w:tcPr>
          <w:p w14:paraId="056BFACC"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1B:  Registration</w:t>
            </w:r>
          </w:p>
        </w:tc>
      </w:tr>
      <w:tr w:rsidR="00331902" w:rsidRPr="00331902"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Registered Company Name</w:t>
            </w:r>
          </w:p>
          <w:p w14:paraId="610F8C2D" w14:textId="77777777" w:rsidR="007A7C5C" w:rsidRPr="00331902" w:rsidRDefault="007A7C5C" w:rsidP="007A7C5C">
            <w:pPr>
              <w:rPr>
                <w:rFonts w:ascii="Georgia" w:hAnsi="Georgia" w:cs="Arial"/>
                <w:i/>
                <w:color w:val="000000" w:themeColor="text1"/>
                <w:sz w:val="21"/>
                <w:szCs w:val="21"/>
              </w:rPr>
            </w:pPr>
          </w:p>
        </w:tc>
        <w:tc>
          <w:tcPr>
            <w:tcW w:w="3685" w:type="dxa"/>
          </w:tcPr>
          <w:p w14:paraId="2C8171B7" w14:textId="77777777" w:rsidR="007A7C5C" w:rsidRPr="00331902" w:rsidRDefault="007A7C5C" w:rsidP="007A7C5C">
            <w:pPr>
              <w:rPr>
                <w:rFonts w:ascii="Georgia" w:hAnsi="Georgia" w:cs="Arial"/>
                <w:i/>
                <w:color w:val="000000" w:themeColor="text1"/>
                <w:sz w:val="21"/>
                <w:szCs w:val="21"/>
              </w:rPr>
            </w:pPr>
          </w:p>
        </w:tc>
      </w:tr>
      <w:tr w:rsidR="00331902" w:rsidRPr="00331902"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Registered Company Number</w:t>
            </w:r>
          </w:p>
        </w:tc>
        <w:tc>
          <w:tcPr>
            <w:tcW w:w="3685" w:type="dxa"/>
          </w:tcPr>
          <w:p w14:paraId="6E33A9D8" w14:textId="77777777" w:rsidR="007A7C5C" w:rsidRPr="00331902" w:rsidRDefault="007A7C5C" w:rsidP="007A7C5C">
            <w:pPr>
              <w:rPr>
                <w:rFonts w:ascii="Georgia" w:hAnsi="Georgia" w:cs="Arial"/>
                <w:i/>
                <w:color w:val="000000" w:themeColor="text1"/>
                <w:sz w:val="21"/>
                <w:szCs w:val="21"/>
              </w:rPr>
            </w:pPr>
          </w:p>
        </w:tc>
      </w:tr>
      <w:tr w:rsidR="00331902" w:rsidRPr="00331902"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Country of Registration</w:t>
            </w:r>
          </w:p>
        </w:tc>
        <w:tc>
          <w:tcPr>
            <w:tcW w:w="3685" w:type="dxa"/>
          </w:tcPr>
          <w:p w14:paraId="72275B93" w14:textId="77777777" w:rsidR="007A7C5C" w:rsidRPr="00331902" w:rsidRDefault="007A7C5C" w:rsidP="007A7C5C">
            <w:pPr>
              <w:rPr>
                <w:rFonts w:ascii="Georgia" w:hAnsi="Georgia" w:cs="Arial"/>
                <w:i/>
                <w:color w:val="000000" w:themeColor="text1"/>
                <w:sz w:val="21"/>
                <w:szCs w:val="21"/>
              </w:rPr>
            </w:pPr>
          </w:p>
        </w:tc>
      </w:tr>
      <w:tr w:rsidR="00331902" w:rsidRPr="00331902"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Date of Registration</w:t>
            </w:r>
          </w:p>
        </w:tc>
        <w:tc>
          <w:tcPr>
            <w:tcW w:w="3685" w:type="dxa"/>
          </w:tcPr>
          <w:p w14:paraId="62DC96E3" w14:textId="77777777" w:rsidR="007A7C5C" w:rsidRPr="00331902" w:rsidRDefault="007A7C5C" w:rsidP="007A7C5C">
            <w:pPr>
              <w:rPr>
                <w:rFonts w:ascii="Georgia" w:hAnsi="Georgia" w:cs="Arial"/>
                <w:i/>
                <w:color w:val="000000" w:themeColor="text1"/>
                <w:sz w:val="21"/>
                <w:szCs w:val="21"/>
              </w:rPr>
            </w:pPr>
          </w:p>
        </w:tc>
      </w:tr>
      <w:tr w:rsidR="00331902" w:rsidRPr="00331902"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Head Office DUNS number </w:t>
            </w:r>
            <w:r w:rsidRPr="00331902">
              <w:rPr>
                <w:rFonts w:ascii="Georgia" w:hAnsi="Georgia" w:cs="Arial"/>
                <w:i/>
                <w:color w:val="000000" w:themeColor="text1"/>
                <w:sz w:val="21"/>
                <w:szCs w:val="21"/>
              </w:rPr>
              <w:t>(if applicable)</w:t>
            </w:r>
          </w:p>
        </w:tc>
        <w:tc>
          <w:tcPr>
            <w:tcW w:w="3685" w:type="dxa"/>
          </w:tcPr>
          <w:p w14:paraId="43E3AFCE" w14:textId="77777777" w:rsidR="007A7C5C" w:rsidRPr="00331902" w:rsidRDefault="007A7C5C" w:rsidP="007A7C5C">
            <w:pPr>
              <w:rPr>
                <w:rFonts w:ascii="Georgia" w:hAnsi="Georgia" w:cs="Arial"/>
                <w:i/>
                <w:color w:val="000000" w:themeColor="text1"/>
                <w:sz w:val="21"/>
                <w:szCs w:val="21"/>
              </w:rPr>
            </w:pPr>
          </w:p>
        </w:tc>
      </w:tr>
      <w:tr w:rsidR="00331902" w:rsidRPr="00331902"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Registered VAT number </w:t>
            </w:r>
            <w:r w:rsidRPr="00331902">
              <w:rPr>
                <w:rFonts w:ascii="Georgia" w:hAnsi="Georgia" w:cs="Arial"/>
                <w:i/>
                <w:color w:val="000000" w:themeColor="text1"/>
                <w:sz w:val="21"/>
                <w:szCs w:val="21"/>
              </w:rPr>
              <w:t>(if applicable)</w:t>
            </w:r>
          </w:p>
        </w:tc>
        <w:tc>
          <w:tcPr>
            <w:tcW w:w="3685" w:type="dxa"/>
          </w:tcPr>
          <w:p w14:paraId="1C06D603" w14:textId="77777777" w:rsidR="007A7C5C" w:rsidRPr="00331902" w:rsidRDefault="007A7C5C" w:rsidP="007A7C5C">
            <w:pPr>
              <w:rPr>
                <w:rFonts w:ascii="Georgia" w:hAnsi="Georgia" w:cs="Arial"/>
                <w:i/>
                <w:color w:val="000000" w:themeColor="text1"/>
                <w:sz w:val="21"/>
                <w:szCs w:val="21"/>
              </w:rPr>
            </w:pPr>
          </w:p>
        </w:tc>
      </w:tr>
      <w:tr w:rsidR="00331902" w:rsidRPr="00331902"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Registered Office Address</w:t>
            </w:r>
          </w:p>
        </w:tc>
        <w:tc>
          <w:tcPr>
            <w:tcW w:w="3685" w:type="dxa"/>
          </w:tcPr>
          <w:p w14:paraId="40AF6F21" w14:textId="77777777" w:rsidR="007A7C5C" w:rsidRPr="00331902" w:rsidRDefault="007A7C5C" w:rsidP="007A7C5C">
            <w:pPr>
              <w:rPr>
                <w:rFonts w:ascii="Georgia" w:hAnsi="Georgia" w:cs="Arial"/>
                <w:i/>
                <w:color w:val="000000" w:themeColor="text1"/>
                <w:sz w:val="21"/>
                <w:szCs w:val="21"/>
              </w:rPr>
            </w:pPr>
          </w:p>
          <w:p w14:paraId="254722F3" w14:textId="77777777" w:rsidR="007A7C5C" w:rsidRPr="00331902" w:rsidRDefault="007A7C5C" w:rsidP="007A7C5C">
            <w:pPr>
              <w:rPr>
                <w:rFonts w:ascii="Georgia" w:hAnsi="Georgia" w:cs="Arial"/>
                <w:i/>
                <w:color w:val="000000" w:themeColor="text1"/>
                <w:sz w:val="21"/>
                <w:szCs w:val="21"/>
              </w:rPr>
            </w:pPr>
          </w:p>
          <w:p w14:paraId="35149593" w14:textId="77777777" w:rsidR="007A7C5C" w:rsidRPr="00331902" w:rsidRDefault="007A7C5C" w:rsidP="007A7C5C">
            <w:pPr>
              <w:rPr>
                <w:rFonts w:ascii="Georgia" w:hAnsi="Georgia" w:cs="Arial"/>
                <w:i/>
                <w:color w:val="000000" w:themeColor="text1"/>
                <w:sz w:val="21"/>
                <w:szCs w:val="21"/>
              </w:rPr>
            </w:pPr>
          </w:p>
        </w:tc>
      </w:tr>
      <w:tr w:rsidR="00331902" w:rsidRPr="00331902"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Please indicate your type of organisation</w:t>
            </w:r>
          </w:p>
        </w:tc>
        <w:tc>
          <w:tcPr>
            <w:tcW w:w="3685" w:type="dxa"/>
          </w:tcPr>
          <w:p w14:paraId="3DDA0B25" w14:textId="77777777" w:rsidR="007A7C5C" w:rsidRPr="00331902" w:rsidRDefault="007A7C5C" w:rsidP="007A7C5C">
            <w:pPr>
              <w:rPr>
                <w:rFonts w:ascii="Georgia" w:hAnsi="Georgia" w:cs="Arial"/>
                <w:i/>
                <w:color w:val="000000" w:themeColor="text1"/>
                <w:sz w:val="21"/>
                <w:szCs w:val="21"/>
              </w:rPr>
            </w:pPr>
          </w:p>
        </w:tc>
      </w:tr>
      <w:tr w:rsidR="00331902" w:rsidRPr="00331902"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Ultimate / Parent Company </w:t>
            </w:r>
            <w:r w:rsidRPr="00331902">
              <w:rPr>
                <w:rFonts w:ascii="Georgia" w:hAnsi="Georgia" w:cs="Arial"/>
                <w:i/>
                <w:color w:val="000000" w:themeColor="text1"/>
                <w:sz w:val="21"/>
                <w:szCs w:val="21"/>
              </w:rPr>
              <w:t>(if applicable)</w:t>
            </w:r>
          </w:p>
        </w:tc>
        <w:tc>
          <w:tcPr>
            <w:tcW w:w="3685" w:type="dxa"/>
          </w:tcPr>
          <w:p w14:paraId="5CF397D8" w14:textId="77777777" w:rsidR="007A7C5C" w:rsidRPr="00331902" w:rsidRDefault="007A7C5C" w:rsidP="007A7C5C">
            <w:pPr>
              <w:rPr>
                <w:rFonts w:ascii="Georgia" w:hAnsi="Georgia" w:cs="Arial"/>
                <w:i/>
                <w:color w:val="000000" w:themeColor="text1"/>
                <w:sz w:val="21"/>
                <w:szCs w:val="21"/>
              </w:rPr>
            </w:pPr>
          </w:p>
        </w:tc>
      </w:tr>
      <w:tr w:rsidR="00331902" w:rsidRPr="00331902"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Name of subsidiary companies </w:t>
            </w:r>
            <w:r w:rsidRPr="00331902">
              <w:rPr>
                <w:rFonts w:ascii="Georgia" w:hAnsi="Georgia" w:cs="Arial"/>
                <w:i/>
                <w:color w:val="000000" w:themeColor="text1"/>
                <w:sz w:val="21"/>
                <w:szCs w:val="21"/>
              </w:rPr>
              <w:t xml:space="preserve">(if applicable) </w:t>
            </w:r>
          </w:p>
        </w:tc>
        <w:tc>
          <w:tcPr>
            <w:tcW w:w="3685" w:type="dxa"/>
          </w:tcPr>
          <w:p w14:paraId="5BA1C560" w14:textId="77777777" w:rsidR="007A7C5C" w:rsidRPr="00331902" w:rsidRDefault="007A7C5C" w:rsidP="007A7C5C">
            <w:pPr>
              <w:rPr>
                <w:rFonts w:ascii="Georgia" w:hAnsi="Georgia" w:cs="Arial"/>
                <w:i/>
                <w:color w:val="000000" w:themeColor="text1"/>
                <w:sz w:val="21"/>
                <w:szCs w:val="21"/>
              </w:rPr>
            </w:pPr>
          </w:p>
        </w:tc>
      </w:tr>
    </w:tbl>
    <w:p w14:paraId="5AE55197" w14:textId="77777777" w:rsidR="007A7C5C" w:rsidRPr="00331902"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331902" w:rsidRPr="00331902"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1C: Governance and Control</w:t>
            </w:r>
          </w:p>
          <w:p w14:paraId="571FB0E4"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 xml:space="preserve">Please provide the following information for your organisation. </w:t>
            </w:r>
          </w:p>
        </w:tc>
      </w:tr>
      <w:tr w:rsidR="00331902" w:rsidRPr="00331902"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331902" w:rsidRDefault="007A7C5C" w:rsidP="007A7C5C">
            <w:pPr>
              <w:rPr>
                <w:rFonts w:ascii="Georgia" w:hAnsi="Georgia" w:cs="Arial"/>
                <w:i/>
                <w:color w:val="000000" w:themeColor="text1"/>
                <w:sz w:val="21"/>
                <w:szCs w:val="21"/>
              </w:rPr>
            </w:pPr>
          </w:p>
        </w:tc>
      </w:tr>
      <w:tr w:rsidR="00331902" w:rsidRPr="00331902"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Names of Company Board Member(s)</w:t>
            </w:r>
          </w:p>
        </w:tc>
        <w:tc>
          <w:tcPr>
            <w:tcW w:w="1560" w:type="dxa"/>
          </w:tcPr>
          <w:p w14:paraId="1F2517AE" w14:textId="77777777" w:rsidR="007A7C5C" w:rsidRPr="00331902" w:rsidRDefault="007A7C5C" w:rsidP="007A7C5C">
            <w:pPr>
              <w:rPr>
                <w:rFonts w:ascii="Georgia" w:hAnsi="Georgia" w:cs="Arial"/>
                <w:i/>
                <w:color w:val="000000" w:themeColor="text1"/>
                <w:sz w:val="21"/>
                <w:szCs w:val="21"/>
              </w:rPr>
            </w:pPr>
          </w:p>
          <w:p w14:paraId="6D0A2A87" w14:textId="77777777" w:rsidR="007A7C5C" w:rsidRPr="00331902" w:rsidRDefault="007A7C5C" w:rsidP="007A7C5C">
            <w:pPr>
              <w:rPr>
                <w:rFonts w:ascii="Georgia" w:hAnsi="Georgia" w:cs="Arial"/>
                <w:i/>
                <w:color w:val="000000" w:themeColor="text1"/>
                <w:sz w:val="21"/>
                <w:szCs w:val="21"/>
              </w:rPr>
            </w:pPr>
          </w:p>
        </w:tc>
      </w:tr>
      <w:tr w:rsidR="00331902" w:rsidRPr="00331902"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Names of Senior Leadership / Management team</w:t>
            </w:r>
          </w:p>
        </w:tc>
        <w:tc>
          <w:tcPr>
            <w:tcW w:w="1560" w:type="dxa"/>
          </w:tcPr>
          <w:p w14:paraId="6AEE5BF6" w14:textId="77777777" w:rsidR="007A7C5C" w:rsidRPr="00331902" w:rsidRDefault="007A7C5C" w:rsidP="007A7C5C">
            <w:pPr>
              <w:rPr>
                <w:rFonts w:ascii="Georgia" w:hAnsi="Georgia" w:cs="Arial"/>
                <w:i/>
                <w:color w:val="000000" w:themeColor="text1"/>
                <w:sz w:val="21"/>
                <w:szCs w:val="21"/>
              </w:rPr>
            </w:pPr>
          </w:p>
        </w:tc>
      </w:tr>
      <w:tr w:rsidR="00331902" w:rsidRPr="00331902"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Name of shareholders and percentage of shareholding </w:t>
            </w:r>
            <w:r w:rsidRPr="00331902">
              <w:rPr>
                <w:rFonts w:ascii="Georgia" w:hAnsi="Georgia" w:cs="Arial"/>
                <w:i/>
                <w:color w:val="000000" w:themeColor="text1"/>
                <w:sz w:val="21"/>
                <w:szCs w:val="21"/>
              </w:rPr>
              <w:t>(if applicable)</w:t>
            </w:r>
            <w:r w:rsidRPr="00331902">
              <w:rPr>
                <w:rFonts w:ascii="Georgia" w:hAnsi="Georgia" w:cs="Arial"/>
                <w:color w:val="000000" w:themeColor="text1"/>
                <w:sz w:val="21"/>
                <w:szCs w:val="21"/>
              </w:rPr>
              <w:t xml:space="preserve"> </w:t>
            </w:r>
          </w:p>
        </w:tc>
        <w:tc>
          <w:tcPr>
            <w:tcW w:w="1560" w:type="dxa"/>
          </w:tcPr>
          <w:p w14:paraId="0932C489" w14:textId="77777777" w:rsidR="007A7C5C" w:rsidRPr="00331902" w:rsidRDefault="007A7C5C" w:rsidP="007A7C5C">
            <w:pPr>
              <w:rPr>
                <w:rFonts w:ascii="Georgia" w:hAnsi="Georgia" w:cs="Arial"/>
                <w:i/>
                <w:color w:val="000000" w:themeColor="text1"/>
                <w:sz w:val="21"/>
                <w:szCs w:val="21"/>
              </w:rPr>
            </w:pPr>
          </w:p>
        </w:tc>
      </w:tr>
      <w:tr w:rsidR="00331902" w:rsidRPr="00331902"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Names of Affiliated Organisation(s) (if any)</w:t>
            </w:r>
          </w:p>
        </w:tc>
        <w:tc>
          <w:tcPr>
            <w:tcW w:w="1560" w:type="dxa"/>
          </w:tcPr>
          <w:p w14:paraId="64925F3B" w14:textId="77777777" w:rsidR="007A7C5C" w:rsidRPr="00331902" w:rsidRDefault="007A7C5C" w:rsidP="007A7C5C">
            <w:pPr>
              <w:rPr>
                <w:rFonts w:ascii="Georgia" w:hAnsi="Georgia" w:cs="Arial"/>
                <w:i/>
                <w:color w:val="000000" w:themeColor="text1"/>
                <w:sz w:val="21"/>
                <w:szCs w:val="21"/>
              </w:rPr>
            </w:pPr>
          </w:p>
          <w:p w14:paraId="5E5C3565" w14:textId="77777777" w:rsidR="007A7C5C" w:rsidRPr="00331902" w:rsidRDefault="007A7C5C" w:rsidP="007A7C5C">
            <w:pPr>
              <w:rPr>
                <w:rFonts w:ascii="Georgia" w:hAnsi="Georgia" w:cs="Arial"/>
                <w:i/>
                <w:color w:val="000000" w:themeColor="text1"/>
                <w:sz w:val="21"/>
                <w:szCs w:val="21"/>
              </w:rPr>
            </w:pPr>
          </w:p>
        </w:tc>
      </w:tr>
      <w:tr w:rsidR="00331902" w:rsidRPr="00331902"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Does your organisation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r w:rsidR="00331902" w:rsidRPr="00331902"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Does your organisation have a Quality Assurance (Contract Management) manual, policies, certification and/or systems in place? </w:t>
            </w:r>
          </w:p>
        </w:tc>
        <w:tc>
          <w:tcPr>
            <w:tcW w:w="1560" w:type="dxa"/>
          </w:tcPr>
          <w:p w14:paraId="73E24565"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p w14:paraId="4A8D32FF" w14:textId="77777777" w:rsidR="007A7C5C" w:rsidRPr="00331902" w:rsidRDefault="007A7C5C" w:rsidP="007A7C5C">
            <w:pPr>
              <w:rPr>
                <w:rFonts w:ascii="Georgia" w:hAnsi="Georgia" w:cs="Arial"/>
                <w:color w:val="000000" w:themeColor="text1"/>
                <w:sz w:val="21"/>
                <w:szCs w:val="21"/>
              </w:rPr>
            </w:pPr>
          </w:p>
        </w:tc>
      </w:tr>
      <w:tr w:rsidR="00331902" w:rsidRPr="00331902"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Does your organisation maintain a formal risk register and monitor mitigation plans?</w:t>
            </w:r>
          </w:p>
        </w:tc>
        <w:tc>
          <w:tcPr>
            <w:tcW w:w="1560" w:type="dxa"/>
          </w:tcPr>
          <w:p w14:paraId="63EBCE87"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p w14:paraId="685F076D" w14:textId="77777777" w:rsidR="007A7C5C" w:rsidRPr="00331902" w:rsidRDefault="007A7C5C" w:rsidP="007A7C5C">
            <w:pPr>
              <w:rPr>
                <w:rFonts w:ascii="Georgia" w:hAnsi="Georgia" w:cs="Arial"/>
                <w:color w:val="000000" w:themeColor="text1"/>
                <w:sz w:val="21"/>
                <w:szCs w:val="21"/>
              </w:rPr>
            </w:pPr>
          </w:p>
        </w:tc>
      </w:tr>
    </w:tbl>
    <w:p w14:paraId="232D6AAA" w14:textId="77777777" w:rsidR="007A7C5C" w:rsidRPr="00331902"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331902" w:rsidRPr="00331902"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1D: Insurance</w:t>
            </w:r>
          </w:p>
        </w:tc>
      </w:tr>
      <w:tr w:rsidR="00331902" w:rsidRPr="00331902"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331902" w:rsidRDefault="007A7C5C" w:rsidP="007A7C5C">
            <w:pPr>
              <w:rPr>
                <w:rFonts w:ascii="Georgia" w:eastAsia="Times New Roman" w:hAnsi="Georgia" w:cs="Arial"/>
                <w:i/>
                <w:color w:val="000000" w:themeColor="text1"/>
                <w:sz w:val="21"/>
                <w:szCs w:val="21"/>
              </w:rPr>
            </w:pPr>
            <w:r w:rsidRPr="00331902">
              <w:rPr>
                <w:rFonts w:ascii="Georgia" w:hAnsi="Georgia" w:cs="Arial"/>
                <w:color w:val="000000" w:themeColor="text1"/>
                <w:sz w:val="21"/>
                <w:szCs w:val="21"/>
              </w:rPr>
              <w:t>Please confirm whether you have the following insurance cover in place</w:t>
            </w:r>
          </w:p>
          <w:p w14:paraId="493B932A" w14:textId="77777777" w:rsidR="007A7C5C" w:rsidRPr="00331902"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331902" w:rsidRDefault="007A7C5C" w:rsidP="007A7C5C">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Professional Indemnity:</w:t>
            </w:r>
            <w:r w:rsidRPr="00331902">
              <w:rPr>
                <w:rFonts w:ascii="Georgia" w:hAnsi="Georgia" w:cs="Arial"/>
                <w:color w:val="000000" w:themeColor="text1"/>
                <w:sz w:val="21"/>
                <w:szCs w:val="21"/>
              </w:rPr>
              <w:tab/>
            </w:r>
          </w:p>
        </w:tc>
        <w:tc>
          <w:tcPr>
            <w:tcW w:w="1701" w:type="dxa"/>
            <w:vAlign w:val="center"/>
          </w:tcPr>
          <w:p w14:paraId="4DCF59F1" w14:textId="735DCC8D" w:rsidR="007A7C5C" w:rsidRPr="00331902" w:rsidRDefault="007A7C5C" w:rsidP="00433278">
            <w:pPr>
              <w:tabs>
                <w:tab w:val="center" w:pos="2184"/>
              </w:tabs>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00433278" w:rsidRPr="00331902">
              <w:rPr>
                <w:rFonts w:ascii="Georgia" w:hAnsi="Georgia" w:cs="Arial"/>
                <w:color w:val="000000" w:themeColor="text1"/>
                <w:sz w:val="21"/>
                <w:szCs w:val="21"/>
              </w:rPr>
              <w:t xml:space="preserve">   </w:t>
            </w:r>
            <w:r w:rsidRPr="00331902">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r w:rsidR="00331902" w:rsidRPr="00331902"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331902"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331902" w:rsidRDefault="007A7C5C" w:rsidP="007A7C5C">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Public Liability:</w:t>
            </w:r>
          </w:p>
        </w:tc>
        <w:tc>
          <w:tcPr>
            <w:tcW w:w="1701" w:type="dxa"/>
            <w:vAlign w:val="center"/>
          </w:tcPr>
          <w:p w14:paraId="50568622" w14:textId="07E1D838" w:rsidR="007A7C5C" w:rsidRPr="00331902" w:rsidRDefault="007A7C5C" w:rsidP="00433278">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00433278" w:rsidRPr="00331902">
              <w:rPr>
                <w:rFonts w:ascii="Georgia" w:hAnsi="Georgia" w:cs="Arial"/>
                <w:color w:val="000000" w:themeColor="text1"/>
                <w:sz w:val="21"/>
                <w:szCs w:val="21"/>
              </w:rPr>
              <w:t xml:space="preserve">  </w:t>
            </w:r>
            <w:r w:rsidRPr="00331902">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r w:rsidR="00331902" w:rsidRPr="00331902"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331902"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331902" w:rsidRDefault="007A7C5C" w:rsidP="007A7C5C">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Employer’s Liability:</w:t>
            </w:r>
          </w:p>
        </w:tc>
        <w:tc>
          <w:tcPr>
            <w:tcW w:w="1701" w:type="dxa"/>
            <w:vAlign w:val="center"/>
          </w:tcPr>
          <w:p w14:paraId="2C5806C9" w14:textId="74BBB7FE" w:rsidR="007A7C5C" w:rsidRPr="00331902" w:rsidRDefault="007A7C5C" w:rsidP="00433278">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00433278" w:rsidRPr="00331902">
              <w:rPr>
                <w:rFonts w:ascii="Georgia" w:hAnsi="Georgia" w:cs="Arial"/>
                <w:color w:val="000000" w:themeColor="text1"/>
                <w:sz w:val="21"/>
                <w:szCs w:val="21"/>
              </w:rPr>
              <w:t xml:space="preserve">    </w:t>
            </w:r>
            <w:r w:rsidRPr="00331902">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r w:rsidR="00331902" w:rsidRPr="00331902"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331902"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331902" w:rsidRDefault="007A7C5C" w:rsidP="007A7C5C">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331902" w:rsidRDefault="007A7C5C" w:rsidP="00433278">
            <w:pPr>
              <w:tabs>
                <w:tab w:val="center" w:pos="1966"/>
                <w:tab w:val="right" w:pos="4126"/>
              </w:tabs>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w:t>
            </w:r>
            <w:r w:rsidR="00433278" w:rsidRPr="00331902">
              <w:rPr>
                <w:rFonts w:ascii="Georgia" w:hAnsi="Georgia" w:cs="Arial"/>
                <w:color w:val="000000" w:themeColor="text1"/>
                <w:sz w:val="21"/>
                <w:szCs w:val="21"/>
              </w:rPr>
              <w:t xml:space="preserve"> </w:t>
            </w:r>
            <w:r w:rsidRPr="00331902">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bl>
    <w:p w14:paraId="54615DFA" w14:textId="77777777" w:rsidR="007A7C5C" w:rsidRPr="00331902" w:rsidRDefault="007A7C5C" w:rsidP="007A7C5C">
      <w:pPr>
        <w:ind w:left="567"/>
        <w:rPr>
          <w:rFonts w:ascii="Georgia" w:hAnsi="Georgia" w:cs="Arial"/>
          <w:color w:val="000000" w:themeColor="text1"/>
          <w:sz w:val="21"/>
          <w:szCs w:val="21"/>
        </w:rPr>
      </w:pPr>
    </w:p>
    <w:p w14:paraId="251A1116" w14:textId="77777777" w:rsidR="007A7C5C" w:rsidRPr="00331902"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331902" w:rsidRPr="00331902"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1E: Duty of Care</w:t>
            </w:r>
          </w:p>
          <w:p w14:paraId="60E65114"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331902" w:rsidRPr="00331902"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Does your organisation have travel policy, risk assessment, and emergency procedure in place</w:t>
            </w:r>
          </w:p>
        </w:tc>
        <w:tc>
          <w:tcPr>
            <w:tcW w:w="1559" w:type="dxa"/>
            <w:vMerge w:val="restart"/>
          </w:tcPr>
          <w:p w14:paraId="648EA08F"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p w14:paraId="4EB26FCE" w14:textId="77777777" w:rsidR="007A7C5C" w:rsidRPr="00331902" w:rsidRDefault="007A7C5C" w:rsidP="007A7C5C">
            <w:pPr>
              <w:rPr>
                <w:rFonts w:ascii="Georgia" w:hAnsi="Georgia" w:cs="Arial"/>
                <w:color w:val="000000" w:themeColor="text1"/>
                <w:sz w:val="21"/>
                <w:szCs w:val="21"/>
              </w:rPr>
            </w:pPr>
          </w:p>
        </w:tc>
      </w:tr>
      <w:tr w:rsidR="00331902" w:rsidRPr="00331902"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331902"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331902" w:rsidRDefault="007A7C5C" w:rsidP="007A7C5C">
            <w:pPr>
              <w:rPr>
                <w:rFonts w:ascii="Georgia" w:hAnsi="Georgia" w:cs="Arial"/>
                <w:color w:val="000000" w:themeColor="text1"/>
                <w:sz w:val="21"/>
                <w:szCs w:val="21"/>
              </w:rPr>
            </w:pPr>
          </w:p>
        </w:tc>
      </w:tr>
      <w:tr w:rsidR="00331902" w:rsidRPr="00331902"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Has your organisation got appropriate systems in place to manage an emergency / incident if one arises?</w:t>
            </w:r>
          </w:p>
        </w:tc>
        <w:tc>
          <w:tcPr>
            <w:tcW w:w="1559" w:type="dxa"/>
            <w:vMerge w:val="restart"/>
          </w:tcPr>
          <w:p w14:paraId="25319B80"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331902" w:rsidRDefault="007A7C5C" w:rsidP="007A7C5C">
            <w:pPr>
              <w:ind w:right="-108"/>
              <w:rPr>
                <w:rFonts w:ascii="Georgia" w:hAnsi="Georgia" w:cs="Arial"/>
                <w:i/>
                <w:color w:val="000000" w:themeColor="text1"/>
                <w:sz w:val="21"/>
                <w:szCs w:val="21"/>
              </w:rPr>
            </w:pPr>
            <w:r w:rsidRPr="00331902">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331902" w:rsidRDefault="007A7C5C" w:rsidP="007A7C5C">
            <w:pPr>
              <w:rPr>
                <w:rFonts w:ascii="Georgia" w:hAnsi="Georgia" w:cs="Arial"/>
                <w:color w:val="000000" w:themeColor="text1"/>
                <w:sz w:val="21"/>
                <w:szCs w:val="21"/>
              </w:rPr>
            </w:pPr>
          </w:p>
        </w:tc>
      </w:tr>
      <w:tr w:rsidR="007A7C5C" w:rsidRPr="00331902" w14:paraId="0C84E0EF" w14:textId="77777777" w:rsidTr="00D211BF">
        <w:trPr>
          <w:cantSplit/>
          <w:trHeight w:val="362"/>
          <w:jc w:val="center"/>
        </w:trPr>
        <w:tc>
          <w:tcPr>
            <w:tcW w:w="10768" w:type="dxa"/>
            <w:gridSpan w:val="2"/>
            <w:shd w:val="clear" w:color="auto" w:fill="auto"/>
          </w:tcPr>
          <w:p w14:paraId="4A17C246" w14:textId="77777777" w:rsidR="007A7C5C" w:rsidRPr="00331902" w:rsidRDefault="007A7C5C" w:rsidP="007A7C5C">
            <w:pPr>
              <w:rPr>
                <w:rFonts w:ascii="Georgia" w:hAnsi="Georgia" w:cs="Arial"/>
                <w:color w:val="000000" w:themeColor="text1"/>
                <w:sz w:val="21"/>
                <w:szCs w:val="21"/>
              </w:rPr>
            </w:pPr>
          </w:p>
        </w:tc>
      </w:tr>
    </w:tbl>
    <w:p w14:paraId="3B944033" w14:textId="77777777" w:rsidR="007A7C5C" w:rsidRPr="00331902"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331902" w:rsidRPr="00331902"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331902" w:rsidRDefault="007A7C5C" w:rsidP="007A7C5C">
            <w:pPr>
              <w:rPr>
                <w:rFonts w:ascii="Georgia" w:hAnsi="Georgia"/>
                <w:i/>
                <w:color w:val="000000" w:themeColor="text1"/>
                <w:sz w:val="21"/>
                <w:szCs w:val="21"/>
              </w:rPr>
            </w:pPr>
            <w:r w:rsidRPr="00331902">
              <w:rPr>
                <w:rFonts w:ascii="Georgia" w:hAnsi="Georgia" w:cs="Arial"/>
                <w:b/>
                <w:color w:val="000000" w:themeColor="text1"/>
                <w:sz w:val="21"/>
                <w:szCs w:val="21"/>
              </w:rPr>
              <w:t xml:space="preserve">1F: International Aid Transparency Initiative (IATI) - </w:t>
            </w:r>
            <w:r w:rsidRPr="00331902">
              <w:rPr>
                <w:rFonts w:ascii="Georgia" w:hAnsi="Georgia" w:cs="Arial"/>
                <w:i/>
                <w:color w:val="000000" w:themeColor="text1"/>
                <w:sz w:val="21"/>
                <w:szCs w:val="21"/>
              </w:rPr>
              <w:t>d</w:t>
            </w:r>
            <w:r w:rsidRPr="00331902">
              <w:rPr>
                <w:rFonts w:ascii="Georgia" w:hAnsi="Georgia"/>
                <w:i/>
                <w:color w:val="000000" w:themeColor="text1"/>
                <w:sz w:val="21"/>
                <w:szCs w:val="21"/>
              </w:rPr>
              <w:t>elete section for Partners under level 1</w:t>
            </w:r>
          </w:p>
          <w:p w14:paraId="7565BF26"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DFID require organisations receiving funding to comply with the International Aid Transparency Initiative (IATI) standards of transparency for their disbursement of UK aid.</w:t>
            </w:r>
          </w:p>
        </w:tc>
      </w:tr>
      <w:tr w:rsidR="00331902" w:rsidRPr="00331902"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Is your organisation registered on IATI?</w:t>
            </w:r>
          </w:p>
        </w:tc>
        <w:tc>
          <w:tcPr>
            <w:tcW w:w="4105" w:type="dxa"/>
          </w:tcPr>
          <w:p w14:paraId="54B8AFDD"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331902" w:rsidRDefault="007A7C5C" w:rsidP="007A7C5C">
            <w:pPr>
              <w:jc w:val="right"/>
              <w:rPr>
                <w:rFonts w:ascii="Georgia" w:hAnsi="Georgia" w:cs="Arial"/>
                <w:i/>
                <w:color w:val="000000" w:themeColor="text1"/>
                <w:sz w:val="21"/>
                <w:szCs w:val="21"/>
              </w:rPr>
            </w:pPr>
            <w:r w:rsidRPr="00331902">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331902" w:rsidRDefault="007A7C5C" w:rsidP="007A7C5C">
            <w:pPr>
              <w:rPr>
                <w:rFonts w:ascii="Georgia" w:hAnsi="Georgia" w:cs="Arial"/>
                <w:color w:val="000000" w:themeColor="text1"/>
                <w:sz w:val="21"/>
                <w:szCs w:val="21"/>
              </w:rPr>
            </w:pPr>
          </w:p>
        </w:tc>
      </w:tr>
    </w:tbl>
    <w:p w14:paraId="20897FC4" w14:textId="77777777" w:rsidR="007A7C5C" w:rsidRPr="00331902"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331902" w:rsidRPr="00331902"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1G: Ethical Training</w:t>
            </w:r>
          </w:p>
        </w:tc>
      </w:tr>
      <w:tr w:rsidR="00331902" w:rsidRPr="00331902"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Do your staff undergo ethical training and annual staff updates (including awareness of modern day slavery and human rights abuses).</w:t>
            </w:r>
          </w:p>
        </w:tc>
        <w:tc>
          <w:tcPr>
            <w:tcW w:w="1565" w:type="dxa"/>
          </w:tcPr>
          <w:p w14:paraId="7F29F72F"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bl>
    <w:p w14:paraId="71250FDD" w14:textId="77777777" w:rsidR="007A7C5C" w:rsidRPr="00331902"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331902" w:rsidRPr="00331902"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b/>
                <w:color w:val="000000" w:themeColor="text1"/>
                <w:sz w:val="21"/>
                <w:szCs w:val="21"/>
              </w:rPr>
              <w:t xml:space="preserve">1H: Cyber Essentials Scheme - </w:t>
            </w:r>
            <w:r w:rsidRPr="00331902">
              <w:rPr>
                <w:rFonts w:ascii="Georgia" w:hAnsi="Georgia" w:cs="Arial"/>
                <w:i/>
                <w:color w:val="000000" w:themeColor="text1"/>
                <w:sz w:val="21"/>
                <w:szCs w:val="21"/>
              </w:rPr>
              <w:t>d</w:t>
            </w:r>
            <w:r w:rsidRPr="00331902">
              <w:rPr>
                <w:rFonts w:ascii="Georgia" w:hAnsi="Georgia"/>
                <w:i/>
                <w:color w:val="000000" w:themeColor="text1"/>
                <w:sz w:val="21"/>
                <w:szCs w:val="21"/>
              </w:rPr>
              <w:t>elete section for Partners based outside the UK and/or under level 2</w:t>
            </w:r>
          </w:p>
        </w:tc>
      </w:tr>
      <w:tr w:rsidR="00331902" w:rsidRPr="00331902"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331902">
                <w:rPr>
                  <w:rStyle w:val="Hyperlink"/>
                  <w:rFonts w:ascii="Georgia" w:hAnsi="Georgia" w:cs="Arial"/>
                  <w:color w:val="000000" w:themeColor="text1"/>
                  <w:sz w:val="21"/>
                  <w:szCs w:val="21"/>
                </w:rPr>
                <w:t xml:space="preserve">HMG Cyber Essential Scheme </w:t>
              </w:r>
            </w:hyperlink>
            <w:r w:rsidRPr="00331902">
              <w:rPr>
                <w:rFonts w:ascii="Georgia" w:hAnsi="Georgia" w:cs="Arial"/>
                <w:color w:val="000000" w:themeColor="text1"/>
                <w:sz w:val="21"/>
                <w:szCs w:val="21"/>
              </w:rPr>
              <w:t xml:space="preserve"> </w:t>
            </w:r>
          </w:p>
        </w:tc>
        <w:tc>
          <w:tcPr>
            <w:tcW w:w="1843" w:type="dxa"/>
          </w:tcPr>
          <w:p w14:paraId="7C5475E3"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bl>
    <w:p w14:paraId="392AB257" w14:textId="77777777" w:rsidR="007A7C5C" w:rsidRPr="00331902" w:rsidRDefault="007A7C5C" w:rsidP="007A7C5C">
      <w:pPr>
        <w:rPr>
          <w:rFonts w:ascii="Georgia" w:hAnsi="Georgia" w:cs="Arial"/>
          <w:color w:val="000000" w:themeColor="text1"/>
          <w:sz w:val="21"/>
          <w:szCs w:val="21"/>
        </w:rPr>
      </w:pPr>
    </w:p>
    <w:p w14:paraId="02D36CD2" w14:textId="36E5A896" w:rsidR="007A7C5C" w:rsidRPr="00331902"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331902">
        <w:rPr>
          <w:rFonts w:ascii="Georgia" w:hAnsi="Georgia" w:cs="Arial"/>
          <w:b/>
          <w:color w:val="000000" w:themeColor="text1"/>
          <w:sz w:val="21"/>
          <w:szCs w:val="21"/>
        </w:rPr>
        <w:t>Part 2: Disclosures</w:t>
      </w:r>
    </w:p>
    <w:p w14:paraId="6B39BD0A" w14:textId="33BD4631" w:rsidR="007A7C5C" w:rsidRPr="00331902" w:rsidRDefault="007A7C5C" w:rsidP="00D211BF">
      <w:pPr>
        <w:rPr>
          <w:rFonts w:ascii="Georgia" w:hAnsi="Georgia" w:cs="Arial"/>
          <w:color w:val="000000" w:themeColor="text1"/>
          <w:sz w:val="21"/>
          <w:szCs w:val="21"/>
        </w:rPr>
      </w:pPr>
      <w:r w:rsidRPr="00331902">
        <w:rPr>
          <w:rFonts w:ascii="Georgia" w:hAnsi="Georgia" w:cs="Arial"/>
          <w:color w:val="000000" w:themeColor="text1"/>
          <w:sz w:val="21"/>
          <w:szCs w:val="21"/>
        </w:rPr>
        <w:t>Please complete the below disclosure form with a ‘Yes’ o</w:t>
      </w:r>
      <w:r w:rsidR="00D211BF" w:rsidRPr="00331902">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331902" w:rsidRPr="00331902" w14:paraId="0D8D4A83" w14:textId="77777777" w:rsidTr="00D211BF">
        <w:trPr>
          <w:jc w:val="center"/>
        </w:trPr>
        <w:tc>
          <w:tcPr>
            <w:tcW w:w="10065" w:type="dxa"/>
            <w:gridSpan w:val="2"/>
            <w:shd w:val="clear" w:color="auto" w:fill="404040" w:themeFill="text1" w:themeFillTint="BF"/>
          </w:tcPr>
          <w:p w14:paraId="211617BF" w14:textId="77777777" w:rsidR="007A7C5C" w:rsidRPr="00331902" w:rsidRDefault="007A7C5C" w:rsidP="007A7C5C">
            <w:pPr>
              <w:rPr>
                <w:rFonts w:ascii="Georgia" w:hAnsi="Georgia" w:cs="Arial"/>
                <w:b/>
                <w:color w:val="000000" w:themeColor="text1"/>
                <w:sz w:val="21"/>
                <w:szCs w:val="21"/>
              </w:rPr>
            </w:pPr>
            <w:r w:rsidRPr="00331902">
              <w:rPr>
                <w:rFonts w:ascii="Georgia" w:hAnsi="Georgia" w:cs="Arial"/>
                <w:b/>
                <w:color w:val="000000" w:themeColor="text1"/>
                <w:sz w:val="21"/>
                <w:szCs w:val="21"/>
              </w:rPr>
              <w:t>Your organisation must disclose:</w:t>
            </w:r>
          </w:p>
          <w:p w14:paraId="6799ACF6"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 xml:space="preserve">a) If the organisation or any affiliated companies </w:t>
            </w:r>
          </w:p>
        </w:tc>
      </w:tr>
      <w:tr w:rsidR="00331902" w:rsidRPr="00331902" w14:paraId="06BB1F58" w14:textId="77777777" w:rsidTr="00D211BF">
        <w:trPr>
          <w:jc w:val="center"/>
        </w:trPr>
        <w:tc>
          <w:tcPr>
            <w:tcW w:w="8500" w:type="dxa"/>
            <w:shd w:val="clear" w:color="auto" w:fill="F2F2F2" w:themeFill="background1" w:themeFillShade="F2"/>
            <w:vAlign w:val="center"/>
          </w:tcPr>
          <w:p w14:paraId="007041B6"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p w14:paraId="1C5512B3" w14:textId="77777777" w:rsidR="007A7C5C" w:rsidRPr="00331902" w:rsidRDefault="007A7C5C" w:rsidP="007A7C5C">
            <w:pPr>
              <w:rPr>
                <w:rFonts w:ascii="Georgia" w:hAnsi="Georgia" w:cs="Arial"/>
                <w:i/>
                <w:color w:val="000000" w:themeColor="text1"/>
                <w:sz w:val="21"/>
                <w:szCs w:val="21"/>
              </w:rPr>
            </w:pPr>
          </w:p>
        </w:tc>
      </w:tr>
      <w:tr w:rsidR="00331902" w:rsidRPr="00331902" w14:paraId="6BB74213" w14:textId="77777777" w:rsidTr="00D211BF">
        <w:trPr>
          <w:jc w:val="center"/>
        </w:trPr>
        <w:tc>
          <w:tcPr>
            <w:tcW w:w="8500" w:type="dxa"/>
            <w:shd w:val="clear" w:color="auto" w:fill="F2F2F2" w:themeFill="background1" w:themeFillShade="F2"/>
            <w:vAlign w:val="center"/>
          </w:tcPr>
          <w:p w14:paraId="53AE1CE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p w14:paraId="50125E44" w14:textId="77777777" w:rsidR="007A7C5C" w:rsidRPr="00331902" w:rsidRDefault="007A7C5C" w:rsidP="007A7C5C">
            <w:pPr>
              <w:rPr>
                <w:rFonts w:ascii="Georgia" w:hAnsi="Georgia" w:cs="Arial"/>
                <w:i/>
                <w:color w:val="000000" w:themeColor="text1"/>
                <w:sz w:val="21"/>
                <w:szCs w:val="21"/>
              </w:rPr>
            </w:pPr>
          </w:p>
        </w:tc>
      </w:tr>
      <w:tr w:rsidR="00331902" w:rsidRPr="00331902" w14:paraId="33529965" w14:textId="77777777" w:rsidTr="00D211BF">
        <w:trPr>
          <w:jc w:val="center"/>
        </w:trPr>
        <w:tc>
          <w:tcPr>
            <w:tcW w:w="8500" w:type="dxa"/>
            <w:shd w:val="clear" w:color="auto" w:fill="F2F2F2" w:themeFill="background1" w:themeFillShade="F2"/>
            <w:vAlign w:val="center"/>
          </w:tcPr>
          <w:p w14:paraId="706EB7E7"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p w14:paraId="190015D7" w14:textId="77777777" w:rsidR="007A7C5C" w:rsidRPr="00331902" w:rsidRDefault="007A7C5C" w:rsidP="007A7C5C">
            <w:pPr>
              <w:rPr>
                <w:rFonts w:ascii="Georgia" w:hAnsi="Georgia" w:cs="Arial"/>
                <w:i/>
                <w:color w:val="000000" w:themeColor="text1"/>
                <w:sz w:val="21"/>
                <w:szCs w:val="21"/>
              </w:rPr>
            </w:pPr>
          </w:p>
        </w:tc>
      </w:tr>
      <w:tr w:rsidR="00331902" w:rsidRPr="00331902"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p w14:paraId="6366F52F" w14:textId="77777777" w:rsidR="007A7C5C" w:rsidRPr="00331902" w:rsidRDefault="007A7C5C" w:rsidP="007A7C5C">
            <w:pPr>
              <w:rPr>
                <w:rFonts w:ascii="Georgia" w:hAnsi="Georgia" w:cs="Arial"/>
                <w:i/>
                <w:color w:val="000000" w:themeColor="text1"/>
                <w:sz w:val="21"/>
                <w:szCs w:val="21"/>
              </w:rPr>
            </w:pPr>
          </w:p>
        </w:tc>
      </w:tr>
      <w:tr w:rsidR="00331902" w:rsidRPr="00331902" w14:paraId="2D3EF2FF" w14:textId="77777777" w:rsidTr="00D211BF">
        <w:trPr>
          <w:jc w:val="center"/>
        </w:trPr>
        <w:tc>
          <w:tcPr>
            <w:tcW w:w="10065" w:type="dxa"/>
            <w:gridSpan w:val="2"/>
            <w:shd w:val="clear" w:color="auto" w:fill="auto"/>
          </w:tcPr>
          <w:p w14:paraId="4ED06EFE" w14:textId="1C9E5215" w:rsidR="007A7C5C" w:rsidRPr="00331902" w:rsidRDefault="007A7C5C" w:rsidP="00D211BF">
            <w:pPr>
              <w:rPr>
                <w:rFonts w:ascii="Georgia" w:hAnsi="Georgia" w:cs="Arial"/>
                <w:i/>
                <w:color w:val="000000" w:themeColor="text1"/>
                <w:sz w:val="21"/>
                <w:szCs w:val="21"/>
              </w:rPr>
            </w:pPr>
            <w:r w:rsidRPr="00331902">
              <w:rPr>
                <w:rFonts w:ascii="Georgia" w:hAnsi="Georgia" w:cs="Arial"/>
                <w:i/>
                <w:color w:val="000000" w:themeColor="text1"/>
                <w:sz w:val="21"/>
                <w:szCs w:val="21"/>
              </w:rPr>
              <w:t>If you have replied Yes to any of the above</w:t>
            </w:r>
            <w:r w:rsidR="00D211BF" w:rsidRPr="00331902">
              <w:rPr>
                <w:rFonts w:ascii="Georgia" w:hAnsi="Georgia" w:cs="Arial"/>
                <w:i/>
                <w:color w:val="000000" w:themeColor="text1"/>
                <w:sz w:val="21"/>
                <w:szCs w:val="21"/>
              </w:rPr>
              <w:t xml:space="preserve"> please provide details below: </w:t>
            </w:r>
          </w:p>
        </w:tc>
      </w:tr>
      <w:tr w:rsidR="00331902" w:rsidRPr="00331902"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i/>
                <w:color w:val="000000" w:themeColor="text1"/>
                <w:sz w:val="21"/>
                <w:szCs w:val="21"/>
              </w:rPr>
              <w:t>b) If your organisation, affiliated companies or an employee (past and present within the last 10 years) has been convicted of, or are the subject of any proceedings, relating to…</w:t>
            </w:r>
          </w:p>
        </w:tc>
      </w:tr>
      <w:tr w:rsidR="00331902" w:rsidRPr="00331902" w14:paraId="62869846" w14:textId="77777777" w:rsidTr="00D211BF">
        <w:trPr>
          <w:trHeight w:val="121"/>
          <w:jc w:val="center"/>
        </w:trPr>
        <w:tc>
          <w:tcPr>
            <w:tcW w:w="8500" w:type="dxa"/>
            <w:shd w:val="clear" w:color="auto" w:fill="F2F2F2" w:themeFill="background1" w:themeFillShade="F2"/>
          </w:tcPr>
          <w:p w14:paraId="2A843744"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…participation in criminal organisation.</w:t>
            </w:r>
          </w:p>
        </w:tc>
        <w:tc>
          <w:tcPr>
            <w:tcW w:w="1565" w:type="dxa"/>
          </w:tcPr>
          <w:p w14:paraId="2D48F25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583563B7" w14:textId="77777777" w:rsidTr="00D211BF">
        <w:trPr>
          <w:trHeight w:val="121"/>
          <w:jc w:val="center"/>
        </w:trPr>
        <w:tc>
          <w:tcPr>
            <w:tcW w:w="8500" w:type="dxa"/>
            <w:shd w:val="clear" w:color="auto" w:fill="F2F2F2" w:themeFill="background1" w:themeFillShade="F2"/>
          </w:tcPr>
          <w:p w14:paraId="608CA200"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12769A7F" w14:textId="77777777" w:rsidTr="00D211BF">
        <w:trPr>
          <w:trHeight w:val="121"/>
          <w:jc w:val="center"/>
        </w:trPr>
        <w:tc>
          <w:tcPr>
            <w:tcW w:w="8500" w:type="dxa"/>
            <w:shd w:val="clear" w:color="auto" w:fill="F2F2F2" w:themeFill="background1" w:themeFillShade="F2"/>
          </w:tcPr>
          <w:p w14:paraId="133F42A4"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3408806D" w14:textId="77777777" w:rsidTr="00D211BF">
        <w:trPr>
          <w:trHeight w:val="121"/>
          <w:jc w:val="center"/>
        </w:trPr>
        <w:tc>
          <w:tcPr>
            <w:tcW w:w="8500" w:type="dxa"/>
            <w:shd w:val="clear" w:color="auto" w:fill="F2F2F2" w:themeFill="background1" w:themeFillShade="F2"/>
          </w:tcPr>
          <w:p w14:paraId="6B11BC9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C6BE10B" w14:textId="77777777" w:rsidTr="00D211BF">
        <w:trPr>
          <w:trHeight w:val="121"/>
          <w:jc w:val="center"/>
        </w:trPr>
        <w:tc>
          <w:tcPr>
            <w:tcW w:w="8500" w:type="dxa"/>
            <w:shd w:val="clear" w:color="auto" w:fill="F2F2F2" w:themeFill="background1" w:themeFillShade="F2"/>
          </w:tcPr>
          <w:p w14:paraId="4533AFF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…money laundering and terrorist financing</w:t>
            </w:r>
          </w:p>
        </w:tc>
        <w:tc>
          <w:tcPr>
            <w:tcW w:w="1565" w:type="dxa"/>
          </w:tcPr>
          <w:p w14:paraId="6AF24C74"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0BFA53EA" w14:textId="77777777" w:rsidTr="00D211BF">
        <w:trPr>
          <w:trHeight w:val="121"/>
          <w:jc w:val="center"/>
        </w:trPr>
        <w:tc>
          <w:tcPr>
            <w:tcW w:w="8500" w:type="dxa"/>
            <w:shd w:val="clear" w:color="auto" w:fill="F2F2F2" w:themeFill="background1" w:themeFillShade="F2"/>
          </w:tcPr>
          <w:p w14:paraId="01A55A3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…child labour and other forms of trafficking in human beings</w:t>
            </w:r>
          </w:p>
        </w:tc>
        <w:tc>
          <w:tcPr>
            <w:tcW w:w="1565" w:type="dxa"/>
          </w:tcPr>
          <w:p w14:paraId="3F827CC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36C30317" w14:textId="77777777" w:rsidTr="00D211BF">
        <w:trPr>
          <w:trHeight w:val="121"/>
          <w:jc w:val="center"/>
        </w:trPr>
        <w:tc>
          <w:tcPr>
            <w:tcW w:w="8500" w:type="dxa"/>
            <w:shd w:val="clear" w:color="auto" w:fill="F2F2F2" w:themeFill="background1" w:themeFillShade="F2"/>
          </w:tcPr>
          <w:p w14:paraId="1D71E09F"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…breach of environmental obligations</w:t>
            </w:r>
          </w:p>
        </w:tc>
        <w:tc>
          <w:tcPr>
            <w:tcW w:w="1565" w:type="dxa"/>
          </w:tcPr>
          <w:p w14:paraId="34C2F87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511E2184" w14:textId="77777777" w:rsidTr="00D211BF">
        <w:trPr>
          <w:trHeight w:val="121"/>
          <w:jc w:val="center"/>
        </w:trPr>
        <w:tc>
          <w:tcPr>
            <w:tcW w:w="8500" w:type="dxa"/>
            <w:shd w:val="clear" w:color="auto" w:fill="F2F2F2" w:themeFill="background1" w:themeFillShade="F2"/>
          </w:tcPr>
          <w:p w14:paraId="725A479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…breach of social obligations  </w:t>
            </w:r>
          </w:p>
        </w:tc>
        <w:tc>
          <w:tcPr>
            <w:tcW w:w="1565" w:type="dxa"/>
          </w:tcPr>
          <w:p w14:paraId="0C7A766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2D76F521" w14:textId="77777777" w:rsidTr="00D211BF">
        <w:trPr>
          <w:trHeight w:val="121"/>
          <w:jc w:val="center"/>
        </w:trPr>
        <w:tc>
          <w:tcPr>
            <w:tcW w:w="8500" w:type="dxa"/>
            <w:shd w:val="clear" w:color="auto" w:fill="F2F2F2" w:themeFill="background1" w:themeFillShade="F2"/>
          </w:tcPr>
          <w:p w14:paraId="0BF8B0B4"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w:t>
            </w:r>
            <w:r w:rsidRPr="00331902">
              <w:rPr>
                <w:rFonts w:ascii="Georgia" w:hAnsi="Georgia"/>
                <w:color w:val="000000" w:themeColor="text1"/>
                <w:sz w:val="21"/>
                <w:szCs w:val="21"/>
              </w:rPr>
              <w:t>b</w:t>
            </w:r>
            <w:r w:rsidRPr="00331902">
              <w:rPr>
                <w:rFonts w:ascii="Georgia" w:hAnsi="Georgia" w:cs="Arial"/>
                <w:color w:val="000000" w:themeColor="text1"/>
                <w:sz w:val="21"/>
                <w:szCs w:val="21"/>
              </w:rPr>
              <w:t>reach of labour law obligations</w:t>
            </w:r>
          </w:p>
        </w:tc>
        <w:tc>
          <w:tcPr>
            <w:tcW w:w="1565" w:type="dxa"/>
          </w:tcPr>
          <w:p w14:paraId="5E9FA482"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17968195" w14:textId="77777777" w:rsidTr="00D211BF">
        <w:trPr>
          <w:trHeight w:val="121"/>
          <w:jc w:val="center"/>
        </w:trPr>
        <w:tc>
          <w:tcPr>
            <w:tcW w:w="8500" w:type="dxa"/>
            <w:shd w:val="clear" w:color="auto" w:fill="F2F2F2" w:themeFill="background1" w:themeFillShade="F2"/>
          </w:tcPr>
          <w:p w14:paraId="47A6CE0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w:t>
            </w:r>
            <w:r w:rsidRPr="00331902">
              <w:rPr>
                <w:rFonts w:ascii="Georgia" w:hAnsi="Georgia"/>
                <w:color w:val="000000" w:themeColor="text1"/>
                <w:sz w:val="21"/>
                <w:szCs w:val="21"/>
              </w:rPr>
              <w:t xml:space="preserve"> </w:t>
            </w:r>
            <w:r w:rsidRPr="00331902">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331902" w:rsidRDefault="007A7C5C" w:rsidP="00D211BF">
            <w:pPr>
              <w:rPr>
                <w:rFonts w:ascii="Georgia" w:hAnsi="Georgia" w:cs="Arial"/>
                <w:i/>
                <w:color w:val="000000" w:themeColor="text1"/>
                <w:sz w:val="21"/>
                <w:szCs w:val="21"/>
              </w:rPr>
            </w:pPr>
            <w:r w:rsidRPr="00331902">
              <w:rPr>
                <w:rFonts w:ascii="Georgia" w:hAnsi="Georgia" w:cs="Arial"/>
                <w:i/>
                <w:color w:val="000000" w:themeColor="text1"/>
                <w:sz w:val="21"/>
                <w:szCs w:val="21"/>
              </w:rPr>
              <w:t>If you have replied Yes to any of the above</w:t>
            </w:r>
            <w:r w:rsidR="00D211BF" w:rsidRPr="00331902">
              <w:rPr>
                <w:rFonts w:ascii="Georgia" w:hAnsi="Georgia" w:cs="Arial"/>
                <w:i/>
                <w:color w:val="000000" w:themeColor="text1"/>
                <w:sz w:val="21"/>
                <w:szCs w:val="21"/>
              </w:rPr>
              <w:t xml:space="preserve"> please provide details below: </w:t>
            </w:r>
          </w:p>
        </w:tc>
      </w:tr>
      <w:tr w:rsidR="00331902" w:rsidRPr="00331902"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i/>
                <w:color w:val="000000" w:themeColor="text1"/>
                <w:sz w:val="21"/>
                <w:szCs w:val="21"/>
              </w:rPr>
              <w:t>b) Modern Slavery Act 2015: Requirements under Modern Slavery Act 2015 and UN Global Compact Requirements for active participation.</w:t>
            </w:r>
          </w:p>
        </w:tc>
      </w:tr>
      <w:tr w:rsidR="00331902" w:rsidRPr="00331902" w14:paraId="717A1BF3" w14:textId="77777777" w:rsidTr="00D211BF">
        <w:trPr>
          <w:trHeight w:val="121"/>
          <w:jc w:val="center"/>
        </w:trPr>
        <w:tc>
          <w:tcPr>
            <w:tcW w:w="8500" w:type="dxa"/>
            <w:shd w:val="clear" w:color="auto" w:fill="F2F2F2" w:themeFill="background1" w:themeFillShade="F2"/>
          </w:tcPr>
          <w:p w14:paraId="003DFF12"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color w:val="000000" w:themeColor="text1"/>
                <w:sz w:val="21"/>
                <w:szCs w:val="21"/>
              </w:rPr>
              <w:t xml:space="preserve">Are you a relevant commercial organisation as defined by </w:t>
            </w:r>
            <w:hyperlink r:id="rId14" w:history="1">
              <w:r w:rsidRPr="00331902">
                <w:rPr>
                  <w:rStyle w:val="Hyperlink"/>
                  <w:rFonts w:ascii="Georgia" w:hAnsi="Georgia" w:cs="Arial"/>
                  <w:color w:val="000000" w:themeColor="text1"/>
                  <w:sz w:val="21"/>
                  <w:szCs w:val="21"/>
                </w:rPr>
                <w:t>Section 54 ("Transparency in supply chains etc.") of the Modern Slavery Act 2015 ("the Act")</w:t>
              </w:r>
            </w:hyperlink>
            <w:r w:rsidRPr="00331902">
              <w:rPr>
                <w:rFonts w:ascii="Georgia" w:hAnsi="Georgia" w:cs="Arial"/>
                <w:color w:val="000000" w:themeColor="text1"/>
                <w:sz w:val="21"/>
                <w:szCs w:val="21"/>
              </w:rPr>
              <w:t>?</w:t>
            </w:r>
          </w:p>
        </w:tc>
        <w:tc>
          <w:tcPr>
            <w:tcW w:w="1565" w:type="dxa"/>
          </w:tcPr>
          <w:p w14:paraId="656F14B4"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b/>
                <w:color w:val="000000" w:themeColor="text1"/>
                <w:sz w:val="21"/>
                <w:szCs w:val="21"/>
              </w:rPr>
              <w:t>If yes</w:t>
            </w:r>
            <w:r w:rsidRPr="00331902">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i/>
                <w:color w:val="000000" w:themeColor="text1"/>
                <w:sz w:val="21"/>
                <w:szCs w:val="21"/>
              </w:rPr>
              <w:t xml:space="preserve">Please provide link to URL: </w:t>
            </w:r>
          </w:p>
        </w:tc>
        <w:tc>
          <w:tcPr>
            <w:tcW w:w="1565" w:type="dxa"/>
          </w:tcPr>
          <w:p w14:paraId="5DF0CF7A"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p>
        </w:tc>
      </w:tr>
      <w:tr w:rsidR="00331902" w:rsidRPr="00331902"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331902" w:rsidRDefault="007A7C5C" w:rsidP="007A7C5C">
            <w:pPr>
              <w:rPr>
                <w:rFonts w:ascii="Georgia" w:hAnsi="Georgia" w:cs="Arial"/>
                <w:color w:val="000000" w:themeColor="text1"/>
                <w:sz w:val="21"/>
                <w:szCs w:val="21"/>
              </w:rPr>
            </w:pPr>
          </w:p>
        </w:tc>
        <w:tc>
          <w:tcPr>
            <w:tcW w:w="1565" w:type="dxa"/>
          </w:tcPr>
          <w:p w14:paraId="2A00DC6C" w14:textId="77777777" w:rsidR="007A7C5C" w:rsidRPr="00331902" w:rsidRDefault="007A7C5C" w:rsidP="007A7C5C">
            <w:pPr>
              <w:rPr>
                <w:rFonts w:ascii="Georgia" w:hAnsi="Georgia" w:cs="Arial"/>
                <w:color w:val="000000" w:themeColor="text1"/>
                <w:sz w:val="21"/>
                <w:szCs w:val="21"/>
              </w:rPr>
            </w:pPr>
          </w:p>
        </w:tc>
      </w:tr>
      <w:tr w:rsidR="00331902" w:rsidRPr="00331902"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Is your organisation an active participant of the UN Global Compact?</w:t>
            </w:r>
          </w:p>
          <w:p w14:paraId="05841CFA" w14:textId="77777777" w:rsidR="007A7C5C" w:rsidRPr="00331902" w:rsidRDefault="007A7C5C" w:rsidP="007A7C5C">
            <w:pPr>
              <w:rPr>
                <w:rFonts w:ascii="Georgia" w:hAnsi="Georgia" w:cs="Arial"/>
                <w:i/>
                <w:color w:val="000000" w:themeColor="text1"/>
                <w:sz w:val="21"/>
                <w:szCs w:val="21"/>
              </w:rPr>
            </w:pPr>
            <w:r w:rsidRPr="00331902">
              <w:rPr>
                <w:rFonts w:ascii="Georgia" w:hAnsi="Georgia" w:cs="Arial"/>
                <w:b/>
                <w:i/>
                <w:color w:val="000000" w:themeColor="text1"/>
                <w:sz w:val="21"/>
                <w:szCs w:val="21"/>
              </w:rPr>
              <w:t>If yes</w:t>
            </w:r>
            <w:r w:rsidRPr="00331902">
              <w:rPr>
                <w:rFonts w:ascii="Georgia" w:hAnsi="Georgia" w:cs="Arial"/>
                <w:i/>
                <w:color w:val="000000" w:themeColor="text1"/>
                <w:sz w:val="21"/>
                <w:szCs w:val="21"/>
              </w:rPr>
              <w:t>, please provide link to URL:</w:t>
            </w:r>
          </w:p>
        </w:tc>
        <w:tc>
          <w:tcPr>
            <w:tcW w:w="1565" w:type="dxa"/>
          </w:tcPr>
          <w:p w14:paraId="38585FAA"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331902" w:rsidRDefault="007A7C5C" w:rsidP="007A7C5C">
            <w:pPr>
              <w:rPr>
                <w:rFonts w:ascii="Georgia" w:hAnsi="Georgia" w:cs="Arial"/>
                <w:color w:val="000000" w:themeColor="text1"/>
                <w:sz w:val="21"/>
                <w:szCs w:val="21"/>
              </w:rPr>
            </w:pPr>
          </w:p>
        </w:tc>
        <w:tc>
          <w:tcPr>
            <w:tcW w:w="1565" w:type="dxa"/>
          </w:tcPr>
          <w:p w14:paraId="4039746E" w14:textId="77777777" w:rsidR="007A7C5C" w:rsidRPr="00331902" w:rsidRDefault="007A7C5C" w:rsidP="007A7C5C">
            <w:pPr>
              <w:rPr>
                <w:rFonts w:ascii="Georgia" w:hAnsi="Georgia" w:cs="Arial"/>
                <w:color w:val="000000" w:themeColor="text1"/>
                <w:sz w:val="21"/>
                <w:szCs w:val="21"/>
              </w:rPr>
            </w:pPr>
          </w:p>
        </w:tc>
      </w:tr>
    </w:tbl>
    <w:p w14:paraId="341A6BAC" w14:textId="77777777" w:rsidR="007A7C5C" w:rsidRPr="00331902" w:rsidRDefault="007A7C5C" w:rsidP="007A7C5C">
      <w:pPr>
        <w:rPr>
          <w:rFonts w:ascii="Georgia" w:hAnsi="Georgia" w:cs="Arial"/>
          <w:color w:val="000000" w:themeColor="text1"/>
          <w:sz w:val="21"/>
          <w:szCs w:val="21"/>
        </w:rPr>
      </w:pPr>
    </w:p>
    <w:p w14:paraId="72EEE133" w14:textId="0EB7310C" w:rsidR="007A7C5C" w:rsidRPr="00331902"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31902">
        <w:rPr>
          <w:rFonts w:ascii="Georgia" w:hAnsi="Georgia" w:cs="Arial"/>
          <w:b/>
          <w:color w:val="000000" w:themeColor="text1"/>
          <w:sz w:val="21"/>
          <w:szCs w:val="21"/>
        </w:rPr>
        <w:t>Part 3: Please indicate ‘Yes’ or ‘No’ as to whether your organisation has documented policies and procedu</w:t>
      </w:r>
      <w:r w:rsidR="00D211BF" w:rsidRPr="00331902">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331902" w:rsidRPr="00331902"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Recruitment policy, procedures and/or organisational HR manual incorporating the following: </w:t>
            </w:r>
          </w:p>
          <w:p w14:paraId="7A9515B6" w14:textId="77777777" w:rsidR="007A7C5C" w:rsidRPr="00331902" w:rsidRDefault="007A7C5C" w:rsidP="007A7C5C">
            <w:pPr>
              <w:pStyle w:val="ListParagraph"/>
              <w:numPr>
                <w:ilvl w:val="0"/>
                <w:numId w:val="10"/>
              </w:numPr>
              <w:ind w:right="-108"/>
              <w:rPr>
                <w:rFonts w:ascii="Georgia" w:hAnsi="Georgia" w:cs="Arial"/>
                <w:color w:val="000000" w:themeColor="text1"/>
                <w:sz w:val="21"/>
                <w:szCs w:val="21"/>
              </w:rPr>
            </w:pPr>
            <w:r w:rsidRPr="00331902">
              <w:rPr>
                <w:rFonts w:ascii="Georgia" w:hAnsi="Georgia" w:cs="Arial"/>
                <w:color w:val="000000" w:themeColor="text1"/>
                <w:sz w:val="21"/>
                <w:szCs w:val="21"/>
              </w:rPr>
              <w:t>Fair recruitment practices</w:t>
            </w:r>
          </w:p>
          <w:p w14:paraId="446EE872" w14:textId="77777777" w:rsidR="007A7C5C" w:rsidRPr="00331902" w:rsidRDefault="007A7C5C" w:rsidP="007A7C5C">
            <w:pPr>
              <w:pStyle w:val="ListParagraph"/>
              <w:numPr>
                <w:ilvl w:val="0"/>
                <w:numId w:val="10"/>
              </w:num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Due diligence and reference assessment </w:t>
            </w:r>
          </w:p>
          <w:p w14:paraId="6DD824AB" w14:textId="77777777" w:rsidR="007A7C5C" w:rsidRPr="00331902" w:rsidRDefault="007A7C5C" w:rsidP="007A7C5C">
            <w:pPr>
              <w:pStyle w:val="ListParagraph"/>
              <w:numPr>
                <w:ilvl w:val="0"/>
                <w:numId w:val="10"/>
              </w:num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Equal opportunities </w:t>
            </w:r>
          </w:p>
        </w:tc>
        <w:tc>
          <w:tcPr>
            <w:tcW w:w="1560" w:type="dxa"/>
          </w:tcPr>
          <w:p w14:paraId="1803AA5C"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Duty of Care policy and procedures</w:t>
            </w:r>
          </w:p>
        </w:tc>
        <w:tc>
          <w:tcPr>
            <w:tcW w:w="1560" w:type="dxa"/>
          </w:tcPr>
          <w:p w14:paraId="78D6C59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Gifts and hospitality </w:t>
            </w:r>
          </w:p>
        </w:tc>
        <w:tc>
          <w:tcPr>
            <w:tcW w:w="1560" w:type="dxa"/>
          </w:tcPr>
          <w:p w14:paraId="43F05EE8"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Procurement policy</w:t>
            </w:r>
          </w:p>
        </w:tc>
        <w:tc>
          <w:tcPr>
            <w:tcW w:w="1560" w:type="dxa"/>
          </w:tcPr>
          <w:p w14:paraId="32582C4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Safeguarding policy</w:t>
            </w:r>
          </w:p>
        </w:tc>
        <w:tc>
          <w:tcPr>
            <w:tcW w:w="1560" w:type="dxa"/>
          </w:tcPr>
          <w:p w14:paraId="5BCCA5DC"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Anti-bribery/corruption policy </w:t>
            </w:r>
          </w:p>
        </w:tc>
        <w:tc>
          <w:tcPr>
            <w:tcW w:w="1560" w:type="dxa"/>
          </w:tcPr>
          <w:p w14:paraId="0C2D738F"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Data protection policy</w:t>
            </w:r>
          </w:p>
        </w:tc>
        <w:tc>
          <w:tcPr>
            <w:tcW w:w="1560" w:type="dxa"/>
          </w:tcPr>
          <w:p w14:paraId="16A77357"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Duty of Care/Security policy </w:t>
            </w:r>
          </w:p>
        </w:tc>
        <w:tc>
          <w:tcPr>
            <w:tcW w:w="1560" w:type="dxa"/>
          </w:tcPr>
          <w:p w14:paraId="0B1CB325"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Environmental policy </w:t>
            </w:r>
          </w:p>
        </w:tc>
        <w:tc>
          <w:tcPr>
            <w:tcW w:w="1560" w:type="dxa"/>
          </w:tcPr>
          <w:p w14:paraId="57C0109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Health and Safety </w:t>
            </w:r>
          </w:p>
        </w:tc>
        <w:tc>
          <w:tcPr>
            <w:tcW w:w="1560" w:type="dxa"/>
          </w:tcPr>
          <w:p w14:paraId="44BB759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 xml:space="preserve">Risk management </w:t>
            </w:r>
          </w:p>
        </w:tc>
        <w:tc>
          <w:tcPr>
            <w:tcW w:w="1560" w:type="dxa"/>
          </w:tcPr>
          <w:p w14:paraId="24BBE046"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331902" w:rsidRDefault="007A7C5C" w:rsidP="007A7C5C">
            <w:pPr>
              <w:ind w:right="-108"/>
              <w:rPr>
                <w:rFonts w:ascii="Georgia" w:hAnsi="Georgia" w:cs="Arial"/>
                <w:color w:val="000000" w:themeColor="text1"/>
                <w:sz w:val="21"/>
                <w:szCs w:val="21"/>
              </w:rPr>
            </w:pPr>
            <w:r w:rsidRPr="00331902">
              <w:rPr>
                <w:rFonts w:ascii="Georgia" w:hAnsi="Georgia" w:cs="Arial"/>
                <w:color w:val="000000" w:themeColor="text1"/>
                <w:sz w:val="21"/>
                <w:szCs w:val="21"/>
              </w:rPr>
              <w:t>Code of conduct</w:t>
            </w:r>
          </w:p>
        </w:tc>
        <w:tc>
          <w:tcPr>
            <w:tcW w:w="1560" w:type="dxa"/>
          </w:tcPr>
          <w:p w14:paraId="340613FB"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r w:rsidR="00331902" w:rsidRPr="00331902"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331902" w:rsidRDefault="007A7C5C" w:rsidP="00D211BF">
            <w:pPr>
              <w:rPr>
                <w:rFonts w:ascii="Georgia" w:hAnsi="Georgia" w:cs="Arial"/>
                <w:color w:val="000000" w:themeColor="text1"/>
                <w:sz w:val="21"/>
                <w:szCs w:val="21"/>
              </w:rPr>
            </w:pPr>
            <w:r w:rsidRPr="00331902">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331902">
              <w:rPr>
                <w:rFonts w:ascii="Georgia" w:hAnsi="Georgia" w:cs="Arial"/>
                <w:color w:val="000000" w:themeColor="text1"/>
                <w:sz w:val="21"/>
                <w:szCs w:val="21"/>
              </w:rPr>
              <w:t xml:space="preserve">cable policies and procedures. </w:t>
            </w:r>
          </w:p>
        </w:tc>
        <w:tc>
          <w:tcPr>
            <w:tcW w:w="1560" w:type="dxa"/>
          </w:tcPr>
          <w:p w14:paraId="79E9DAEA"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331902">
                  <w:rPr>
                    <w:rFonts w:ascii="Segoe UI Symbol" w:eastAsia="MS Gothic" w:hAnsi="Segoe UI Symbol" w:cs="Segoe UI Symbol"/>
                    <w:color w:val="000000" w:themeColor="text1"/>
                    <w:sz w:val="21"/>
                    <w:szCs w:val="21"/>
                  </w:rPr>
                  <w:t>☐</w:t>
                </w:r>
              </w:sdtContent>
            </w:sdt>
            <w:r w:rsidRPr="00331902">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331902">
                  <w:rPr>
                    <w:rFonts w:ascii="Segoe UI Symbol" w:hAnsi="Segoe UI Symbol" w:cs="Segoe UI Symbol"/>
                    <w:color w:val="000000" w:themeColor="text1"/>
                    <w:sz w:val="21"/>
                    <w:szCs w:val="21"/>
                  </w:rPr>
                  <w:t>☐</w:t>
                </w:r>
              </w:sdtContent>
            </w:sdt>
          </w:p>
        </w:tc>
      </w:tr>
    </w:tbl>
    <w:p w14:paraId="5861F324" w14:textId="77777777" w:rsidR="007A7C5C" w:rsidRPr="00331902" w:rsidRDefault="007A7C5C" w:rsidP="007A7C5C">
      <w:pPr>
        <w:rPr>
          <w:rFonts w:ascii="Georgia" w:hAnsi="Georgia" w:cs="Arial"/>
          <w:color w:val="000000" w:themeColor="text1"/>
          <w:sz w:val="21"/>
          <w:szCs w:val="21"/>
        </w:rPr>
      </w:pPr>
    </w:p>
    <w:p w14:paraId="2B6416BD" w14:textId="6086CE0E" w:rsidR="007A7C5C" w:rsidRPr="00331902"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31902">
        <w:rPr>
          <w:rFonts w:ascii="Georgia" w:hAnsi="Georgia" w:cs="Arial"/>
          <w:b/>
          <w:color w:val="000000" w:themeColor="text1"/>
          <w:sz w:val="21"/>
          <w:szCs w:val="21"/>
        </w:rPr>
        <w:t>Part 4: Declarations</w:t>
      </w:r>
    </w:p>
    <w:p w14:paraId="737EF88B" w14:textId="2E15689E" w:rsidR="007A7C5C" w:rsidRPr="00331902" w:rsidRDefault="007A7C5C" w:rsidP="00D211BF">
      <w:pPr>
        <w:rPr>
          <w:rFonts w:ascii="Georgia" w:hAnsi="Georgia" w:cs="Arial"/>
          <w:color w:val="000000" w:themeColor="text1"/>
          <w:sz w:val="21"/>
          <w:szCs w:val="21"/>
        </w:rPr>
      </w:pPr>
      <w:r w:rsidRPr="00331902">
        <w:rPr>
          <w:rFonts w:ascii="Georgia" w:hAnsi="Georgia" w:cs="Arial"/>
          <w:color w:val="000000" w:themeColor="text1"/>
          <w:sz w:val="21"/>
          <w:szCs w:val="21"/>
        </w:rPr>
        <w:t>This section is to be completed by the CEO or relevant senior membe</w:t>
      </w:r>
      <w:r w:rsidR="00D211BF" w:rsidRPr="00331902">
        <w:rPr>
          <w:rFonts w:ascii="Georgia" w:hAnsi="Georgia" w:cs="Arial"/>
          <w:color w:val="000000" w:themeColor="text1"/>
          <w:sz w:val="21"/>
          <w:szCs w:val="21"/>
        </w:rPr>
        <w:t>r of your management team.</w:t>
      </w:r>
    </w:p>
    <w:p w14:paraId="6D3CDD05" w14:textId="065B4906" w:rsidR="007A7C5C" w:rsidRPr="00331902" w:rsidRDefault="007A7C5C" w:rsidP="00D211BF">
      <w:pPr>
        <w:rPr>
          <w:rFonts w:ascii="Georgia" w:hAnsi="Georgia" w:cs="Arial"/>
          <w:color w:val="000000" w:themeColor="text1"/>
          <w:sz w:val="21"/>
          <w:szCs w:val="21"/>
        </w:rPr>
      </w:pPr>
      <w:r w:rsidRPr="00331902">
        <w:rPr>
          <w:rFonts w:ascii="Georgia" w:hAnsi="Georgia" w:cs="Arial"/>
          <w:color w:val="000000" w:themeColor="text1"/>
          <w:sz w:val="21"/>
          <w:szCs w:val="21"/>
        </w:rPr>
        <w:t>By signing below I confirm that I (</w:t>
      </w:r>
      <w:r w:rsidRPr="00331902">
        <w:rPr>
          <w:rFonts w:ascii="Georgia" w:hAnsi="Georgia" w:cs="Arial"/>
          <w:i/>
          <w:color w:val="000000" w:themeColor="text1"/>
          <w:sz w:val="21"/>
          <w:szCs w:val="21"/>
        </w:rPr>
        <w:t xml:space="preserve">insert name) as the (job title </w:t>
      </w:r>
      <w:r w:rsidRPr="00331902">
        <w:rPr>
          <w:rFonts w:ascii="Georgia" w:hAnsi="Georgia" w:cs="Arial"/>
          <w:color w:val="000000" w:themeColor="text1"/>
          <w:sz w:val="21"/>
          <w:szCs w:val="21"/>
        </w:rPr>
        <w:t>) of (</w:t>
      </w:r>
      <w:r w:rsidRPr="00331902">
        <w:rPr>
          <w:rFonts w:ascii="Georgia" w:hAnsi="Georgia" w:cs="Arial"/>
          <w:i/>
          <w:color w:val="000000" w:themeColor="text1"/>
          <w:sz w:val="21"/>
          <w:szCs w:val="21"/>
        </w:rPr>
        <w:t>insert organisation name</w:t>
      </w:r>
      <w:r w:rsidRPr="00331902">
        <w:rPr>
          <w:rFonts w:ascii="Georgia" w:hAnsi="Georgia" w:cs="Arial"/>
          <w:color w:val="000000" w:themeColor="text1"/>
          <w:sz w:val="21"/>
          <w:szCs w:val="21"/>
        </w:rPr>
        <w:t xml:space="preserve">)  </w:t>
      </w:r>
    </w:p>
    <w:p w14:paraId="52F7F65C" w14:textId="77777777" w:rsidR="007A7C5C" w:rsidRPr="00331902" w:rsidRDefault="007A7C5C" w:rsidP="001B4930">
      <w:pPr>
        <w:pStyle w:val="ListParagraph"/>
        <w:numPr>
          <w:ilvl w:val="0"/>
          <w:numId w:val="8"/>
        </w:numPr>
        <w:spacing w:after="0" w:line="240" w:lineRule="auto"/>
        <w:jc w:val="both"/>
        <w:rPr>
          <w:rFonts w:ascii="Georgia" w:hAnsi="Georgia" w:cs="Arial"/>
          <w:color w:val="000000" w:themeColor="text1"/>
          <w:sz w:val="21"/>
          <w:szCs w:val="21"/>
        </w:rPr>
      </w:pPr>
      <w:r w:rsidRPr="00331902">
        <w:rPr>
          <w:rFonts w:ascii="Georgia" w:hAnsi="Georgia" w:cs="Arial"/>
          <w:color w:val="000000" w:themeColor="text1"/>
          <w:sz w:val="21"/>
          <w:szCs w:val="21"/>
        </w:rPr>
        <w:t>consents to Practical Action running the names of the organisations and individuals listed in section 1C above against international databases as part of our anti-terrorist financing checks</w:t>
      </w:r>
    </w:p>
    <w:p w14:paraId="0DB316D8" w14:textId="77777777" w:rsidR="007A7C5C" w:rsidRPr="00331902" w:rsidRDefault="001B4930" w:rsidP="007A7C5C">
      <w:pPr>
        <w:pStyle w:val="ListParagraph"/>
        <w:numPr>
          <w:ilvl w:val="0"/>
          <w:numId w:val="8"/>
        </w:numPr>
        <w:spacing w:after="0" w:line="240" w:lineRule="auto"/>
        <w:jc w:val="both"/>
        <w:rPr>
          <w:rFonts w:ascii="Georgia" w:hAnsi="Georgia" w:cs="Arial"/>
          <w:color w:val="000000" w:themeColor="text1"/>
          <w:sz w:val="21"/>
          <w:szCs w:val="21"/>
        </w:rPr>
      </w:pPr>
      <w:r w:rsidRPr="00331902">
        <w:rPr>
          <w:rFonts w:ascii="Georgia" w:hAnsi="Georgia" w:cs="Arial"/>
          <w:color w:val="000000" w:themeColor="text1"/>
          <w:sz w:val="21"/>
          <w:szCs w:val="21"/>
        </w:rPr>
        <w:t>Confirm</w:t>
      </w:r>
      <w:r w:rsidR="007A7C5C" w:rsidRPr="00331902">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331902" w:rsidRDefault="007A7C5C" w:rsidP="007A7C5C">
      <w:pPr>
        <w:pStyle w:val="ListParagraph"/>
        <w:rPr>
          <w:rFonts w:ascii="Georgia" w:hAnsi="Georgia" w:cs="Arial"/>
          <w:color w:val="000000" w:themeColor="text1"/>
          <w:sz w:val="21"/>
          <w:szCs w:val="21"/>
        </w:rPr>
      </w:pPr>
    </w:p>
    <w:p w14:paraId="57BBD44E" w14:textId="278E1E88" w:rsidR="007A7C5C" w:rsidRPr="00331902" w:rsidRDefault="007A7C5C" w:rsidP="00D211BF">
      <w:pPr>
        <w:pStyle w:val="ListParagraph"/>
        <w:numPr>
          <w:ilvl w:val="0"/>
          <w:numId w:val="8"/>
        </w:numPr>
        <w:spacing w:after="0" w:line="240" w:lineRule="auto"/>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331902" w:rsidRDefault="007A7C5C" w:rsidP="00D211BF">
      <w:pPr>
        <w:rPr>
          <w:rFonts w:ascii="Georgia" w:hAnsi="Georgia" w:cs="Arial"/>
          <w:color w:val="000000" w:themeColor="text1"/>
          <w:sz w:val="21"/>
          <w:szCs w:val="21"/>
        </w:rPr>
      </w:pPr>
      <w:r w:rsidRPr="00331902">
        <w:rPr>
          <w:rFonts w:ascii="Georgia" w:hAnsi="Georgia" w:cs="Arial"/>
          <w:color w:val="000000" w:themeColor="text1"/>
          <w:sz w:val="21"/>
          <w:szCs w:val="21"/>
        </w:rPr>
        <w:t>FOR DFID FUNDED CONTRACTS ONLY (please delete as appropriate)</w:t>
      </w:r>
    </w:p>
    <w:p w14:paraId="767BC445" w14:textId="77777777" w:rsidR="007A7C5C" w:rsidRPr="00331902" w:rsidRDefault="00A959D6" w:rsidP="007A7C5C">
      <w:pPr>
        <w:pStyle w:val="ListParagraph"/>
        <w:numPr>
          <w:ilvl w:val="0"/>
          <w:numId w:val="9"/>
        </w:numPr>
        <w:spacing w:after="0" w:line="240" w:lineRule="auto"/>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I </w:t>
      </w:r>
      <w:r w:rsidR="007A7C5C" w:rsidRPr="00331902">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331902" w:rsidRDefault="007A7C5C" w:rsidP="007A7C5C">
      <w:pPr>
        <w:pStyle w:val="ListParagraph"/>
        <w:rPr>
          <w:rFonts w:ascii="Georgia" w:hAnsi="Georgia" w:cs="Arial"/>
          <w:color w:val="000000" w:themeColor="text1"/>
          <w:sz w:val="21"/>
          <w:szCs w:val="21"/>
        </w:rPr>
      </w:pPr>
      <w:r w:rsidRPr="00331902">
        <w:rPr>
          <w:rFonts w:ascii="Georgia" w:hAnsi="Georgia" w:cs="Arial"/>
          <w:color w:val="000000" w:themeColor="text1"/>
          <w:sz w:val="21"/>
          <w:szCs w:val="21"/>
        </w:rPr>
        <w:t>(</w:t>
      </w:r>
      <w:hyperlink r:id="rId15" w:history="1">
        <w:r w:rsidRPr="00331902">
          <w:rPr>
            <w:rStyle w:val="Hyperlink"/>
            <w:rFonts w:ascii="Georgia" w:hAnsi="Georgia" w:cs="Arial"/>
            <w:color w:val="000000" w:themeColor="text1"/>
            <w:sz w:val="21"/>
            <w:szCs w:val="21"/>
          </w:rPr>
          <w:t>https://www.gov.uk/government/publications/dfids-supplier-review</w:t>
        </w:r>
      </w:hyperlink>
      <w:r w:rsidRPr="00331902">
        <w:rPr>
          <w:rFonts w:ascii="Georgia" w:hAnsi="Georgia" w:cs="Arial"/>
          <w:color w:val="000000" w:themeColor="text1"/>
          <w:sz w:val="21"/>
          <w:szCs w:val="21"/>
        </w:rPr>
        <w:t>)</w:t>
      </w:r>
    </w:p>
    <w:p w14:paraId="0A7C9D57" w14:textId="77777777" w:rsidR="007A7C5C" w:rsidRPr="00331902" w:rsidRDefault="007A7C5C" w:rsidP="007A7C5C">
      <w:pPr>
        <w:pStyle w:val="ListParagraph"/>
        <w:rPr>
          <w:rFonts w:ascii="Georgia" w:hAnsi="Georgia" w:cs="Arial"/>
          <w:color w:val="000000" w:themeColor="text1"/>
          <w:sz w:val="21"/>
          <w:szCs w:val="21"/>
        </w:rPr>
      </w:pPr>
    </w:p>
    <w:p w14:paraId="23CD8A16" w14:textId="0FC91B0C" w:rsidR="007A7C5C" w:rsidRPr="00331902" w:rsidRDefault="007A7C5C" w:rsidP="00D211BF">
      <w:pPr>
        <w:pStyle w:val="ListParagraph"/>
        <w:numPr>
          <w:ilvl w:val="0"/>
          <w:numId w:val="9"/>
        </w:numPr>
        <w:spacing w:after="0" w:line="240" w:lineRule="auto"/>
        <w:jc w:val="both"/>
        <w:rPr>
          <w:rFonts w:ascii="Georgia" w:hAnsi="Georgia" w:cs="Arial"/>
          <w:color w:val="000000" w:themeColor="text1"/>
          <w:sz w:val="21"/>
          <w:szCs w:val="21"/>
        </w:rPr>
      </w:pPr>
      <w:r w:rsidRPr="00331902">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331902">
        <w:rPr>
          <w:rFonts w:ascii="Georgia" w:hAnsi="Georgia" w:cs="Arial"/>
          <w:color w:val="000000" w:themeColor="text1"/>
          <w:sz w:val="21"/>
          <w:szCs w:val="21"/>
        </w:rPr>
        <w:t>behavior</w:t>
      </w:r>
      <w:r w:rsidRPr="00331902">
        <w:rPr>
          <w:rFonts w:ascii="Georgia" w:hAnsi="Georgia" w:cs="Arial"/>
          <w:color w:val="000000" w:themeColor="text1"/>
          <w:sz w:val="21"/>
          <w:szCs w:val="21"/>
        </w:rPr>
        <w:t xml:space="preserve"> or misconduct should be reported to the DFID reporting concerns mailbox </w:t>
      </w:r>
      <w:hyperlink r:id="rId16" w:history="1">
        <w:r w:rsidRPr="00331902">
          <w:rPr>
            <w:rStyle w:val="Hyperlink"/>
            <w:rFonts w:ascii="Georgia" w:hAnsi="Georgia" w:cs="Arial"/>
            <w:color w:val="000000" w:themeColor="text1"/>
            <w:sz w:val="21"/>
            <w:szCs w:val="21"/>
          </w:rPr>
          <w:t>reportingconcerns@dfid.gov.uk</w:t>
        </w:r>
      </w:hyperlink>
      <w:r w:rsidRPr="00331902">
        <w:rPr>
          <w:rFonts w:ascii="Georgia" w:hAnsi="Georgia" w:cs="Arial"/>
          <w:color w:val="000000" w:themeColor="text1"/>
          <w:sz w:val="21"/>
          <w:szCs w:val="21"/>
        </w:rPr>
        <w:t xml:space="preserve"> </w:t>
      </w:r>
    </w:p>
    <w:p w14:paraId="311F60BF" w14:textId="77777777" w:rsidR="00D211BF" w:rsidRPr="00331902"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331902" w:rsidRDefault="007A7C5C" w:rsidP="007A7C5C">
      <w:pPr>
        <w:rPr>
          <w:rFonts w:ascii="Georgia" w:hAnsi="Georgia" w:cs="Arial"/>
          <w:color w:val="000000" w:themeColor="text1"/>
          <w:sz w:val="21"/>
          <w:szCs w:val="21"/>
        </w:rPr>
      </w:pPr>
      <w:r w:rsidRPr="00331902">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14:paraId="60C2AB56" w14:textId="66FB67FB" w:rsidR="00D211BF" w:rsidRPr="00331902" w:rsidRDefault="00D211BF" w:rsidP="007A7C5C">
      <w:pPr>
        <w:rPr>
          <w:rFonts w:ascii="Georgia" w:hAnsi="Georgia" w:cs="Arial"/>
          <w:color w:val="000000" w:themeColor="text1"/>
          <w:sz w:val="21"/>
          <w:szCs w:val="21"/>
        </w:rPr>
      </w:pPr>
      <w:r w:rsidRPr="00331902">
        <w:rPr>
          <w:rFonts w:ascii="Georgia" w:hAnsi="Georgia" w:cs="Arial"/>
          <w:color w:val="000000" w:themeColor="text1"/>
          <w:sz w:val="21"/>
          <w:szCs w:val="21"/>
        </w:rPr>
        <w:t>Signature:</w:t>
      </w:r>
      <w:r w:rsidRPr="00331902">
        <w:rPr>
          <w:rFonts w:ascii="Georgia" w:hAnsi="Georgia" w:cs="Arial"/>
          <w:color w:val="000000" w:themeColor="text1"/>
          <w:sz w:val="21"/>
          <w:szCs w:val="21"/>
        </w:rPr>
        <w:tab/>
      </w:r>
      <w:r w:rsidRPr="00331902">
        <w:rPr>
          <w:rFonts w:ascii="Georgia" w:hAnsi="Georgia" w:cs="Arial"/>
          <w:color w:val="000000" w:themeColor="text1"/>
          <w:sz w:val="21"/>
          <w:szCs w:val="21"/>
        </w:rPr>
        <w:tab/>
      </w:r>
      <w:r w:rsidRPr="00331902">
        <w:rPr>
          <w:rFonts w:ascii="Georgia" w:hAnsi="Georgia" w:cs="Arial"/>
          <w:color w:val="000000" w:themeColor="text1"/>
          <w:sz w:val="21"/>
          <w:szCs w:val="21"/>
        </w:rPr>
        <w:tab/>
      </w:r>
      <w:r w:rsidRPr="00331902">
        <w:rPr>
          <w:rFonts w:ascii="Georgia" w:hAnsi="Georgia" w:cs="Arial"/>
          <w:color w:val="000000" w:themeColor="text1"/>
          <w:sz w:val="21"/>
          <w:szCs w:val="21"/>
        </w:rPr>
        <w:tab/>
      </w:r>
      <w:r w:rsidRPr="00331902">
        <w:rPr>
          <w:rFonts w:ascii="Georgia" w:hAnsi="Georgia" w:cs="Arial"/>
          <w:color w:val="000000" w:themeColor="text1"/>
          <w:sz w:val="21"/>
          <w:szCs w:val="21"/>
        </w:rPr>
        <w:tab/>
      </w:r>
      <w:r w:rsidRPr="00331902">
        <w:rPr>
          <w:rFonts w:ascii="Georgia" w:hAnsi="Georgia" w:cs="Arial"/>
          <w:color w:val="000000" w:themeColor="text1"/>
          <w:sz w:val="21"/>
          <w:szCs w:val="21"/>
        </w:rPr>
        <w:tab/>
        <w:t>Date:</w:t>
      </w:r>
    </w:p>
    <w:p w14:paraId="04D793E1" w14:textId="4D97381C" w:rsidR="007A7C5C" w:rsidRPr="00331902" w:rsidRDefault="00D211BF" w:rsidP="00D211BF">
      <w:pPr>
        <w:rPr>
          <w:rFonts w:ascii="Georgia" w:hAnsi="Georgia" w:cs="Arial"/>
          <w:color w:val="000000" w:themeColor="text1"/>
          <w:sz w:val="21"/>
          <w:szCs w:val="21"/>
        </w:rPr>
      </w:pPr>
      <w:r w:rsidRPr="00331902">
        <w:rPr>
          <w:rFonts w:ascii="Georgia" w:hAnsi="Georgia" w:cs="Arial"/>
          <w:color w:val="000000" w:themeColor="text1"/>
          <w:sz w:val="21"/>
          <w:szCs w:val="21"/>
        </w:rPr>
        <w:t xml:space="preserve">Name                                                                                       Job Title </w:t>
      </w:r>
    </w:p>
    <w:p w14:paraId="0166909B" w14:textId="53471429" w:rsidR="007A7C5C" w:rsidRPr="00331902"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31902">
        <w:rPr>
          <w:rFonts w:ascii="Georgia" w:hAnsi="Georgia" w:cs="Arial"/>
          <w:b/>
          <w:color w:val="000000" w:themeColor="text1"/>
          <w:sz w:val="21"/>
          <w:szCs w:val="21"/>
        </w:rPr>
        <w:t>Please provide a copy of the following documents when returning your</w:t>
      </w:r>
      <w:r w:rsidR="00D211BF" w:rsidRPr="00331902">
        <w:rPr>
          <w:rFonts w:ascii="Georgia" w:hAnsi="Georgia" w:cs="Arial"/>
          <w:b/>
          <w:color w:val="000000" w:themeColor="text1"/>
          <w:sz w:val="21"/>
          <w:szCs w:val="21"/>
        </w:rPr>
        <w:t xml:space="preserve"> assessment questionnaire to us</w:t>
      </w:r>
    </w:p>
    <w:p w14:paraId="56C62967"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Company registration certificate</w:t>
      </w:r>
    </w:p>
    <w:p w14:paraId="0B2F3CDF"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Proof of tax registration</w:t>
      </w:r>
    </w:p>
    <w:p w14:paraId="2E3EFDE5"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 xml:space="preserve">Copy of Audited Accounts for the past 3 years </w:t>
      </w:r>
    </w:p>
    <w:p w14:paraId="419F0D96"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Copy of all insurance certificates as listed in section 1D</w:t>
      </w:r>
    </w:p>
    <w:p w14:paraId="0DD913B4"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Copy of project risk register template</w:t>
      </w:r>
    </w:p>
    <w:p w14:paraId="5BD59C8F" w14:textId="77777777" w:rsidR="007A7C5C" w:rsidRPr="00331902"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 xml:space="preserve">Cyber essentials certificate (if applicable) </w:t>
      </w:r>
    </w:p>
    <w:p w14:paraId="10F43E5E" w14:textId="77777777" w:rsidR="00D211BF" w:rsidRPr="00331902" w:rsidRDefault="007A7C5C" w:rsidP="00D211BF">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331902" w:rsidRDefault="007A7C5C" w:rsidP="00D211BF">
      <w:pPr>
        <w:pStyle w:val="ListParagraph"/>
        <w:numPr>
          <w:ilvl w:val="0"/>
          <w:numId w:val="11"/>
        </w:numPr>
        <w:spacing w:after="0" w:line="240" w:lineRule="auto"/>
        <w:rPr>
          <w:rFonts w:ascii="Georgia" w:hAnsi="Georgia" w:cs="Arial"/>
          <w:color w:val="000000" w:themeColor="text1"/>
          <w:sz w:val="21"/>
          <w:szCs w:val="21"/>
        </w:rPr>
      </w:pPr>
      <w:r w:rsidRPr="00331902">
        <w:rPr>
          <w:rFonts w:ascii="Georgia" w:hAnsi="Georgia" w:cs="Arial"/>
          <w:color w:val="000000" w:themeColor="text1"/>
          <w:sz w:val="21"/>
          <w:szCs w:val="21"/>
        </w:rPr>
        <w:t>Copy of the policies/documents listed in Part 3 of this fo</w:t>
      </w:r>
      <w:r w:rsidR="00D211BF" w:rsidRPr="00331902">
        <w:rPr>
          <w:rFonts w:ascii="Georgia" w:hAnsi="Georgia" w:cs="Arial"/>
          <w:color w:val="000000" w:themeColor="text1"/>
          <w:sz w:val="21"/>
          <w:szCs w:val="21"/>
        </w:rPr>
        <w:t>rm</w:t>
      </w:r>
    </w:p>
    <w:sectPr w:rsidR="007A7C5C" w:rsidRPr="00331902"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2BCF" w14:textId="77777777" w:rsidR="00687E62" w:rsidRDefault="00687E62" w:rsidP="00365509">
      <w:pPr>
        <w:spacing w:after="0" w:line="240" w:lineRule="auto"/>
      </w:pPr>
      <w:r>
        <w:separator/>
      </w:r>
    </w:p>
  </w:endnote>
  <w:endnote w:type="continuationSeparator" w:id="0">
    <w:p w14:paraId="34208CA1" w14:textId="77777777" w:rsidR="00687E62" w:rsidRDefault="00687E62"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2976051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EE4886" w14:paraId="2DB3E5F3" w14:textId="77777777">
          <w:trPr>
            <w:trHeight w:val="727"/>
          </w:trPr>
          <w:tc>
            <w:tcPr>
              <w:tcW w:w="4000" w:type="pct"/>
              <w:tcBorders>
                <w:right w:val="triple" w:sz="4" w:space="0" w:color="4F81BD" w:themeColor="accent1"/>
              </w:tcBorders>
            </w:tcPr>
            <w:p w14:paraId="140EBA41" w14:textId="77777777" w:rsidR="00EE4886" w:rsidRPr="00CE1070" w:rsidRDefault="00EE4886"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140C0F4E" w14:textId="77777777" w:rsidR="00EE4886" w:rsidRPr="00CE1070" w:rsidRDefault="00EE4886">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A9066C">
                <w:rPr>
                  <w:noProof/>
                  <w:color w:val="000000"/>
                </w:rPr>
                <w:t>14</w:t>
              </w:r>
              <w:r w:rsidRPr="00CE1070">
                <w:rPr>
                  <w:noProof/>
                  <w:color w:val="000000"/>
                </w:rPr>
                <w:fldChar w:fldCharType="end"/>
              </w:r>
            </w:p>
          </w:tc>
        </w:tr>
      </w:sdtContent>
    </w:sdt>
  </w:tbl>
  <w:p w14:paraId="6989611C" w14:textId="77777777" w:rsidR="00EE4886" w:rsidRPr="00EE7C82" w:rsidRDefault="00687E62">
    <w:pPr>
      <w:pStyle w:val="Footer"/>
      <w:rPr>
        <w:color w:val="0070C0"/>
        <w:sz w:val="18"/>
      </w:rPr>
    </w:pPr>
    <w:r>
      <w:rPr>
        <w:color w:val="0070C0"/>
      </w:rPr>
      <w:pict w14:anchorId="115F6768">
        <v:rect id="_x0000_i1025" style="width:482.05pt;height:1.5pt;mso-position-vertical:absolute" o:hralign="center" o:hrstd="t" o:hrnoshade="t" o:hr="t" fillcolor="#0070c0"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F40197" w:rsidRPr="000402C6" w:rsidRDefault="00F40197" w:rsidP="0037666F">
    <w:pPr>
      <w:pStyle w:val="Footer"/>
      <w:jc w:val="right"/>
      <w:rPr>
        <w:rFonts w:ascii="Georgia" w:hAnsi="Georg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F40197" w:rsidRDefault="00F40197">
    <w:pPr>
      <w:pStyle w:val="Footer"/>
    </w:pPr>
    <w:r>
      <w:t xml:space="preserve">Practical Action Partner Due Diligence Questionnaire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F40197" w:rsidRDefault="00F40197" w:rsidP="0037666F">
    <w:pPr>
      <w:pStyle w:val="Footer"/>
      <w:jc w:val="center"/>
    </w:pPr>
  </w:p>
  <w:p w14:paraId="18D211E5" w14:textId="77777777" w:rsidR="00F40197" w:rsidRDefault="00F4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55DF" w14:textId="77777777" w:rsidR="00687E62" w:rsidRDefault="00687E62" w:rsidP="00365509">
      <w:pPr>
        <w:spacing w:after="0" w:line="240" w:lineRule="auto"/>
      </w:pPr>
      <w:r>
        <w:separator/>
      </w:r>
    </w:p>
  </w:footnote>
  <w:footnote w:type="continuationSeparator" w:id="0">
    <w:p w14:paraId="74F5579F" w14:textId="77777777" w:rsidR="00687E62" w:rsidRDefault="00687E62"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ADF9" w14:textId="77777777" w:rsidR="00F40197" w:rsidRDefault="00F40197" w:rsidP="00432A61">
    <w:pPr>
      <w:pStyle w:val="Header"/>
      <w:jc w:val="right"/>
    </w:pPr>
    <w:r w:rsidRPr="00D869C6">
      <w:rPr>
        <w:rFonts w:ascii="Georgia" w:hAnsi="Georgia"/>
        <w:noProof/>
        <w:lang/>
      </w:rPr>
      <w:drawing>
        <wp:inline distT="0" distB="0" distL="0" distR="0" wp14:anchorId="0D6EF78E" wp14:editId="751BCDF6">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1B39D4B1" w14:textId="77777777" w:rsidR="00F40197" w:rsidRDefault="00F40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F40197" w:rsidRDefault="00F40197"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F40197" w:rsidRDefault="00F4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40197" w:rsidRPr="0089700D" w:rsidRDefault="00F40197"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56DEF9A8"/>
    <w:lvl w:ilvl="0" w:tplc="62EED46C">
      <w:start w:val="1"/>
      <w:numFmt w:val="decimal"/>
      <w:lvlText w:val="%1."/>
      <w:lvlJc w:val="left"/>
      <w:pPr>
        <w:tabs>
          <w:tab w:val="num" w:pos="502"/>
        </w:tabs>
        <w:ind w:left="502" w:hanging="360"/>
      </w:pPr>
      <w:rPr>
        <w:rFonts w:asciiTheme="minorHAnsi" w:eastAsiaTheme="minorHAnsi" w:hAnsiTheme="minorHAnsi" w:cstheme="minorBid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2F23B38"/>
    <w:multiLevelType w:val="hybridMultilevel"/>
    <w:tmpl w:val="12324A6C"/>
    <w:lvl w:ilvl="0" w:tplc="6B18F5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3A5E40"/>
    <w:multiLevelType w:val="hybridMultilevel"/>
    <w:tmpl w:val="12862194"/>
    <w:lvl w:ilvl="0" w:tplc="8CB0A16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05C59DC"/>
    <w:multiLevelType w:val="hybridMultilevel"/>
    <w:tmpl w:val="297E3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A20992"/>
    <w:multiLevelType w:val="hybridMultilevel"/>
    <w:tmpl w:val="382079D2"/>
    <w:lvl w:ilvl="0" w:tplc="0409000F">
      <w:start w:val="1"/>
      <w:numFmt w:val="decimal"/>
      <w:lvlText w:val="%1."/>
      <w:lvlJc w:val="left"/>
      <w:pPr>
        <w:ind w:left="720" w:hanging="360"/>
      </w:pPr>
      <w:rPr>
        <w:rFonts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F467C7"/>
    <w:multiLevelType w:val="hybridMultilevel"/>
    <w:tmpl w:val="48A2FB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C27D6"/>
    <w:multiLevelType w:val="hybridMultilevel"/>
    <w:tmpl w:val="520E7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ED74D8"/>
    <w:multiLevelType w:val="multilevel"/>
    <w:tmpl w:val="880A521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7091C3D"/>
    <w:multiLevelType w:val="hybridMultilevel"/>
    <w:tmpl w:val="183E7E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74A5B82"/>
    <w:multiLevelType w:val="hybridMultilevel"/>
    <w:tmpl w:val="B24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31DBF"/>
    <w:multiLevelType w:val="hybridMultilevel"/>
    <w:tmpl w:val="B72A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95B03"/>
    <w:multiLevelType w:val="hybridMultilevel"/>
    <w:tmpl w:val="7CF66CE2"/>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A1D99"/>
    <w:multiLevelType w:val="hybridMultilevel"/>
    <w:tmpl w:val="D5E8D9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5746F7"/>
    <w:multiLevelType w:val="hybridMultilevel"/>
    <w:tmpl w:val="6C2E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F728A"/>
    <w:multiLevelType w:val="hybridMultilevel"/>
    <w:tmpl w:val="C78CDCCE"/>
    <w:lvl w:ilvl="0" w:tplc="2468F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1" w15:restartNumberingAfterBreak="0">
    <w:nsid w:val="593459E9"/>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A822FA"/>
    <w:multiLevelType w:val="hybridMultilevel"/>
    <w:tmpl w:val="0846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371D4"/>
    <w:multiLevelType w:val="hybridMultilevel"/>
    <w:tmpl w:val="411E73B0"/>
    <w:lvl w:ilvl="0" w:tplc="20000015">
      <w:start w:val="2"/>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BDF1839"/>
    <w:multiLevelType w:val="hybridMultilevel"/>
    <w:tmpl w:val="01266FEC"/>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C449F"/>
    <w:multiLevelType w:val="hybridMultilevel"/>
    <w:tmpl w:val="95D80D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70A66149"/>
    <w:multiLevelType w:val="multilevel"/>
    <w:tmpl w:val="308A937E"/>
    <w:lvl w:ilvl="0">
      <w:start w:val="1"/>
      <w:numFmt w:val="none"/>
      <w:lvlText w:val="8.0"/>
      <w:lvlJc w:val="left"/>
      <w:pPr>
        <w:tabs>
          <w:tab w:val="num" w:pos="360"/>
        </w:tabs>
        <w:ind w:left="360" w:hanging="360"/>
      </w:pPr>
      <w:rPr>
        <w:rFonts w:hint="default"/>
        <w:b/>
        <w:i w:val="0"/>
        <w:color w:val="auto"/>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8" w15:restartNumberingAfterBreak="0">
    <w:nsid w:val="70B929A8"/>
    <w:multiLevelType w:val="hybridMultilevel"/>
    <w:tmpl w:val="A058CACA"/>
    <w:lvl w:ilvl="0" w:tplc="59849C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6"/>
  </w:num>
  <w:num w:numId="5">
    <w:abstractNumId w:val="6"/>
  </w:num>
  <w:num w:numId="6">
    <w:abstractNumId w:val="32"/>
  </w:num>
  <w:num w:numId="7">
    <w:abstractNumId w:val="25"/>
  </w:num>
  <w:num w:numId="8">
    <w:abstractNumId w:val="24"/>
  </w:num>
  <w:num w:numId="9">
    <w:abstractNumId w:val="33"/>
  </w:num>
  <w:num w:numId="10">
    <w:abstractNumId w:val="2"/>
  </w:num>
  <w:num w:numId="11">
    <w:abstractNumId w:val="14"/>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3"/>
  </w:num>
  <w:num w:numId="17">
    <w:abstractNumId w:val="26"/>
  </w:num>
  <w:num w:numId="18">
    <w:abstractNumId w:val="35"/>
  </w:num>
  <w:num w:numId="19">
    <w:abstractNumId w:val="1"/>
  </w:num>
  <w:num w:numId="20">
    <w:abstractNumId w:val="28"/>
  </w:num>
  <w:num w:numId="21">
    <w:abstractNumId w:val="36"/>
  </w:num>
  <w:num w:numId="22">
    <w:abstractNumId w:val="29"/>
  </w:num>
  <w:num w:numId="23">
    <w:abstractNumId w:val="21"/>
  </w:num>
  <w:num w:numId="24">
    <w:abstractNumId w:val="5"/>
  </w:num>
  <w:num w:numId="25">
    <w:abstractNumId w:val="12"/>
  </w:num>
  <w:num w:numId="26">
    <w:abstractNumId w:val="27"/>
  </w:num>
  <w:num w:numId="27">
    <w:abstractNumId w:val="17"/>
  </w:num>
  <w:num w:numId="28">
    <w:abstractNumId w:val="37"/>
  </w:num>
  <w:num w:numId="29">
    <w:abstractNumId w:val="1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5"/>
  </w:num>
  <w:num w:numId="35">
    <w:abstractNumId w:val="39"/>
  </w:num>
  <w:num w:numId="36">
    <w:abstractNumId w:val="13"/>
  </w:num>
  <w:num w:numId="37">
    <w:abstractNumId w:val="22"/>
  </w:num>
  <w:num w:numId="38">
    <w:abstractNumId w:val="11"/>
  </w:num>
  <w:num w:numId="39">
    <w:abstractNumId w:val="31"/>
  </w:num>
  <w:num w:numId="40">
    <w:abstractNumId w:val="8"/>
  </w:num>
  <w:num w:numId="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8DE"/>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25947"/>
    <w:rsid w:val="0013233F"/>
    <w:rsid w:val="00133017"/>
    <w:rsid w:val="00134C22"/>
    <w:rsid w:val="00135DE8"/>
    <w:rsid w:val="00135ED0"/>
    <w:rsid w:val="00141F9C"/>
    <w:rsid w:val="001428D2"/>
    <w:rsid w:val="00145E3A"/>
    <w:rsid w:val="00146633"/>
    <w:rsid w:val="00152881"/>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04F"/>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1F7CFC"/>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2749"/>
    <w:rsid w:val="0025362B"/>
    <w:rsid w:val="00254041"/>
    <w:rsid w:val="00255EDD"/>
    <w:rsid w:val="00257079"/>
    <w:rsid w:val="002577E0"/>
    <w:rsid w:val="00257D55"/>
    <w:rsid w:val="0026180F"/>
    <w:rsid w:val="00263EB4"/>
    <w:rsid w:val="00264A5C"/>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3EE"/>
    <w:rsid w:val="002C57A1"/>
    <w:rsid w:val="002C6560"/>
    <w:rsid w:val="002C78CD"/>
    <w:rsid w:val="002D10A4"/>
    <w:rsid w:val="002D3DCD"/>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1902"/>
    <w:rsid w:val="0033219C"/>
    <w:rsid w:val="003342B7"/>
    <w:rsid w:val="00340BA3"/>
    <w:rsid w:val="00342CB1"/>
    <w:rsid w:val="00345028"/>
    <w:rsid w:val="00346768"/>
    <w:rsid w:val="003501A7"/>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B7F12"/>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052B"/>
    <w:rsid w:val="003F34C0"/>
    <w:rsid w:val="0040024B"/>
    <w:rsid w:val="00403B83"/>
    <w:rsid w:val="00403DBE"/>
    <w:rsid w:val="00405DF5"/>
    <w:rsid w:val="004119A9"/>
    <w:rsid w:val="00414A25"/>
    <w:rsid w:val="00415B7C"/>
    <w:rsid w:val="00415C29"/>
    <w:rsid w:val="0041620E"/>
    <w:rsid w:val="00417479"/>
    <w:rsid w:val="00417FD7"/>
    <w:rsid w:val="00424245"/>
    <w:rsid w:val="0043210D"/>
    <w:rsid w:val="00432A61"/>
    <w:rsid w:val="00433278"/>
    <w:rsid w:val="004344B1"/>
    <w:rsid w:val="004349EA"/>
    <w:rsid w:val="004356B2"/>
    <w:rsid w:val="00443842"/>
    <w:rsid w:val="00445094"/>
    <w:rsid w:val="00456007"/>
    <w:rsid w:val="00460D1B"/>
    <w:rsid w:val="004637A6"/>
    <w:rsid w:val="00465744"/>
    <w:rsid w:val="00477949"/>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7B5"/>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6F80"/>
    <w:rsid w:val="0061704B"/>
    <w:rsid w:val="00621AED"/>
    <w:rsid w:val="00621DFE"/>
    <w:rsid w:val="00622F90"/>
    <w:rsid w:val="006236A3"/>
    <w:rsid w:val="00624698"/>
    <w:rsid w:val="00625F13"/>
    <w:rsid w:val="0062656F"/>
    <w:rsid w:val="00627267"/>
    <w:rsid w:val="00627641"/>
    <w:rsid w:val="00641A15"/>
    <w:rsid w:val="006427D5"/>
    <w:rsid w:val="00644417"/>
    <w:rsid w:val="00644EBA"/>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87E62"/>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2FDE"/>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3D3F"/>
    <w:rsid w:val="00876B6D"/>
    <w:rsid w:val="00880988"/>
    <w:rsid w:val="008831BD"/>
    <w:rsid w:val="00883B66"/>
    <w:rsid w:val="0088625D"/>
    <w:rsid w:val="00887069"/>
    <w:rsid w:val="00891A8C"/>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1C3"/>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066C"/>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15F"/>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0A6E"/>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D5E"/>
    <w:rsid w:val="00C553B4"/>
    <w:rsid w:val="00C560C1"/>
    <w:rsid w:val="00C56584"/>
    <w:rsid w:val="00C56BB1"/>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CF7D71"/>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76A37"/>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1F42"/>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48B7"/>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4886"/>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0197"/>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97CD3"/>
    <w:rsid w:val="00FA4832"/>
    <w:rsid w:val="00FA5534"/>
    <w:rsid w:val="00FA580B"/>
    <w:rsid w:val="00FA764A"/>
    <w:rsid w:val="00FB0EC5"/>
    <w:rsid w:val="00FB12F6"/>
    <w:rsid w:val="00FB1D22"/>
    <w:rsid w:val="00FB1FEA"/>
    <w:rsid w:val="00FB25C8"/>
    <w:rsid w:val="00FB3525"/>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A3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E4886"/>
    <w:rPr>
      <w:color w:val="808080"/>
    </w:rPr>
  </w:style>
  <w:style w:type="character" w:customStyle="1" w:styleId="Style2">
    <w:name w:val="Style2"/>
    <w:basedOn w:val="DefaultParagraphFont"/>
    <w:uiPriority w:val="1"/>
    <w:rsid w:val="00EE4886"/>
    <w:rPr>
      <w:b/>
    </w:rPr>
  </w:style>
  <w:style w:type="character" w:customStyle="1" w:styleId="Style7">
    <w:name w:val="Style7"/>
    <w:basedOn w:val="DefaultParagraphFont"/>
    <w:uiPriority w:val="1"/>
    <w:rsid w:val="00EE48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883639587">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beressentials.ncsc.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08968B0034AABA26DB0B087738DFE"/>
        <w:category>
          <w:name w:val="General"/>
          <w:gallery w:val="placeholder"/>
        </w:category>
        <w:types>
          <w:type w:val="bbPlcHdr"/>
        </w:types>
        <w:behaviors>
          <w:behavior w:val="content"/>
        </w:behaviors>
        <w:guid w:val="{A8BE9E8C-D468-4A51-9E5B-11BDD697F4C7}"/>
      </w:docPartPr>
      <w:docPartBody>
        <w:p w:rsidR="006B3799" w:rsidRDefault="00235A0B" w:rsidP="00235A0B">
          <w:pPr>
            <w:pStyle w:val="A4608968B0034AABA26DB0B087738DFE"/>
          </w:pPr>
          <w:r w:rsidRPr="00F96BFA">
            <w:rPr>
              <w:rStyle w:val="PlaceholderText"/>
            </w:rPr>
            <w:t>Choose an item.</w:t>
          </w:r>
        </w:p>
      </w:docPartBody>
    </w:docPart>
    <w:docPart>
      <w:docPartPr>
        <w:name w:val="640931103E624FCAA0934542A68AA5E4"/>
        <w:category>
          <w:name w:val="General"/>
          <w:gallery w:val="placeholder"/>
        </w:category>
        <w:types>
          <w:type w:val="bbPlcHdr"/>
        </w:types>
        <w:behaviors>
          <w:behavior w:val="content"/>
        </w:behaviors>
        <w:guid w:val="{309587BD-81E0-445E-9031-CBD1B64EBD3C}"/>
      </w:docPartPr>
      <w:docPartBody>
        <w:p w:rsidR="006B3799" w:rsidRDefault="00235A0B" w:rsidP="00235A0B">
          <w:pPr>
            <w:pStyle w:val="640931103E624FCAA0934542A68AA5E4"/>
          </w:pPr>
          <w:r w:rsidRPr="00F96BFA">
            <w:rPr>
              <w:rStyle w:val="PlaceholderText"/>
            </w:rPr>
            <w:t>Choose an item.</w:t>
          </w:r>
        </w:p>
      </w:docPartBody>
    </w:docPart>
    <w:docPart>
      <w:docPartPr>
        <w:name w:val="B8161C17B98A447993A155536D3FC19F"/>
        <w:category>
          <w:name w:val="General"/>
          <w:gallery w:val="placeholder"/>
        </w:category>
        <w:types>
          <w:type w:val="bbPlcHdr"/>
        </w:types>
        <w:behaviors>
          <w:behavior w:val="content"/>
        </w:behaviors>
        <w:guid w:val="{F4F2FF4E-B68D-4879-9498-83A470878323}"/>
      </w:docPartPr>
      <w:docPartBody>
        <w:p w:rsidR="006B3799" w:rsidRDefault="00235A0B" w:rsidP="00235A0B">
          <w:pPr>
            <w:pStyle w:val="B8161C17B98A447993A155536D3FC19F"/>
          </w:pPr>
          <w:r w:rsidRPr="00F96BFA">
            <w:rPr>
              <w:rStyle w:val="PlaceholderText"/>
            </w:rPr>
            <w:t>Choose an item.</w:t>
          </w:r>
        </w:p>
      </w:docPartBody>
    </w:docPart>
    <w:docPart>
      <w:docPartPr>
        <w:name w:val="49183B3A95FE4E57B09AA8AB9EFE9392"/>
        <w:category>
          <w:name w:val="General"/>
          <w:gallery w:val="placeholder"/>
        </w:category>
        <w:types>
          <w:type w:val="bbPlcHdr"/>
        </w:types>
        <w:behaviors>
          <w:behavior w:val="content"/>
        </w:behaviors>
        <w:guid w:val="{C7D94A13-987D-4E76-9798-F4CA3978F247}"/>
      </w:docPartPr>
      <w:docPartBody>
        <w:p w:rsidR="006B3799" w:rsidRDefault="00235A0B" w:rsidP="00235A0B">
          <w:pPr>
            <w:pStyle w:val="49183B3A95FE4E57B09AA8AB9EFE9392"/>
          </w:pPr>
          <w:r w:rsidRPr="00206A9D">
            <w:rPr>
              <w:rFonts w:cstheme="minorHAnsi"/>
              <w:b/>
              <w:color w:val="808080" w:themeColor="background1" w:themeShade="80"/>
            </w:rPr>
            <w:t>Enter heading for scope of works</w:t>
          </w:r>
        </w:p>
      </w:docPartBody>
    </w:docPart>
    <w:docPart>
      <w:docPartPr>
        <w:name w:val="3C31993D545742C683C901E1867E6AFC"/>
        <w:category>
          <w:name w:val="General"/>
          <w:gallery w:val="placeholder"/>
        </w:category>
        <w:types>
          <w:type w:val="bbPlcHdr"/>
        </w:types>
        <w:behaviors>
          <w:behavior w:val="content"/>
        </w:behaviors>
        <w:guid w:val="{2A3FC1DA-19F1-4245-9E52-2E7F2948A981}"/>
      </w:docPartPr>
      <w:docPartBody>
        <w:p w:rsidR="006B3799" w:rsidRDefault="00235A0B" w:rsidP="00235A0B">
          <w:pPr>
            <w:pStyle w:val="3C31993D545742C683C901E1867E6AFC"/>
          </w:pPr>
          <w:r w:rsidRPr="003A438A">
            <w:rPr>
              <w:b/>
              <w:color w:val="808080" w:themeColor="background1" w:themeShade="80"/>
              <w:u w:val="single"/>
            </w:rPr>
            <w:t>Enter RFP Tracking Number</w:t>
          </w:r>
        </w:p>
      </w:docPartBody>
    </w:docPart>
    <w:docPart>
      <w:docPartPr>
        <w:name w:val="61E4F2C1F0764C8C82629975970CA62A"/>
        <w:category>
          <w:name w:val="General"/>
          <w:gallery w:val="placeholder"/>
        </w:category>
        <w:types>
          <w:type w:val="bbPlcHdr"/>
        </w:types>
        <w:behaviors>
          <w:behavior w:val="content"/>
        </w:behaviors>
        <w:guid w:val="{5438377C-1C3C-47C0-ABBF-1551F47010D9}"/>
      </w:docPartPr>
      <w:docPartBody>
        <w:p w:rsidR="006B3799" w:rsidRDefault="00235A0B" w:rsidP="00235A0B">
          <w:pPr>
            <w:pStyle w:val="61E4F2C1F0764C8C82629975970CA62A"/>
          </w:pPr>
          <w:r w:rsidRPr="009D74EE">
            <w:rPr>
              <w:rStyle w:val="PlaceholderText"/>
            </w:rPr>
            <w:t>Click here to enter text.</w:t>
          </w:r>
        </w:p>
      </w:docPartBody>
    </w:docPart>
    <w:docPart>
      <w:docPartPr>
        <w:name w:val="4158FDB0AD6A4C87BFBDFCAB0C9A327E"/>
        <w:category>
          <w:name w:val="General"/>
          <w:gallery w:val="placeholder"/>
        </w:category>
        <w:types>
          <w:type w:val="bbPlcHdr"/>
        </w:types>
        <w:behaviors>
          <w:behavior w:val="content"/>
        </w:behaviors>
        <w:guid w:val="{595697F8-83B9-40A0-8464-6714C8BBE8DC}"/>
      </w:docPartPr>
      <w:docPartBody>
        <w:p w:rsidR="00396B30" w:rsidRDefault="006B3799" w:rsidP="006B3799">
          <w:pPr>
            <w:pStyle w:val="4158FDB0AD6A4C87BFBDFCAB0C9A327E"/>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0B"/>
    <w:rsid w:val="000E47FC"/>
    <w:rsid w:val="00235A0B"/>
    <w:rsid w:val="002B04DC"/>
    <w:rsid w:val="002E10CC"/>
    <w:rsid w:val="00396B30"/>
    <w:rsid w:val="003D1516"/>
    <w:rsid w:val="006B3799"/>
    <w:rsid w:val="008156BD"/>
    <w:rsid w:val="00BE59D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5D85603C74AF9ABE3DC622745086D">
    <w:name w:val="9205D85603C74AF9ABE3DC622745086D"/>
    <w:rsid w:val="00235A0B"/>
  </w:style>
  <w:style w:type="character" w:styleId="PlaceholderText">
    <w:name w:val="Placeholder Text"/>
    <w:basedOn w:val="DefaultParagraphFont"/>
    <w:uiPriority w:val="99"/>
    <w:semiHidden/>
    <w:rsid w:val="00235A0B"/>
    <w:rPr>
      <w:color w:val="808080"/>
    </w:rPr>
  </w:style>
  <w:style w:type="paragraph" w:customStyle="1" w:styleId="A4608968B0034AABA26DB0B087738DFE">
    <w:name w:val="A4608968B0034AABA26DB0B087738DFE"/>
    <w:rsid w:val="00235A0B"/>
  </w:style>
  <w:style w:type="paragraph" w:customStyle="1" w:styleId="640931103E624FCAA0934542A68AA5E4">
    <w:name w:val="640931103E624FCAA0934542A68AA5E4"/>
    <w:rsid w:val="00235A0B"/>
  </w:style>
  <w:style w:type="paragraph" w:customStyle="1" w:styleId="B8161C17B98A447993A155536D3FC19F">
    <w:name w:val="B8161C17B98A447993A155536D3FC19F"/>
    <w:rsid w:val="00235A0B"/>
  </w:style>
  <w:style w:type="paragraph" w:customStyle="1" w:styleId="49183B3A95FE4E57B09AA8AB9EFE9392">
    <w:name w:val="49183B3A95FE4E57B09AA8AB9EFE9392"/>
    <w:rsid w:val="00235A0B"/>
  </w:style>
  <w:style w:type="paragraph" w:customStyle="1" w:styleId="3C31993D545742C683C901E1867E6AFC">
    <w:name w:val="3C31993D545742C683C901E1867E6AFC"/>
    <w:rsid w:val="00235A0B"/>
  </w:style>
  <w:style w:type="paragraph" w:customStyle="1" w:styleId="61E4F2C1F0764C8C82629975970CA62A">
    <w:name w:val="61E4F2C1F0764C8C82629975970CA62A"/>
    <w:rsid w:val="00235A0B"/>
  </w:style>
  <w:style w:type="paragraph" w:customStyle="1" w:styleId="4158FDB0AD6A4C87BFBDFCAB0C9A327E">
    <w:name w:val="4158FDB0AD6A4C87BFBDFCAB0C9A327E"/>
    <w:rsid w:val="006B3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539A-03CE-4DEF-8600-14C9E576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9503</Words>
  <Characters>54169</Characters>
  <Application>Microsoft Office Word</Application>
  <DocSecurity>0</DocSecurity>
  <Lines>451</Lines>
  <Paragraphs>127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19</cp:revision>
  <cp:lastPrinted>2020-10-18T11:39:00Z</cp:lastPrinted>
  <dcterms:created xsi:type="dcterms:W3CDTF">2022-01-27T10:40:00Z</dcterms:created>
  <dcterms:modified xsi:type="dcterms:W3CDTF">2022-02-02T06:39:00Z</dcterms:modified>
</cp:coreProperties>
</file>